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2F" w:rsidRPr="00263881" w:rsidRDefault="0031192F" w:rsidP="00A04797">
      <w:pPr>
        <w:jc w:val="right"/>
        <w:rPr>
          <w:rFonts w:ascii="Garamond" w:hAnsi="Garamond" w:cs="Calibri"/>
          <w:b/>
          <w:color w:val="000000"/>
          <w:sz w:val="24"/>
          <w:szCs w:val="24"/>
        </w:rPr>
      </w:pPr>
    </w:p>
    <w:p w:rsidR="00A04797" w:rsidRPr="00263881" w:rsidRDefault="00A04797" w:rsidP="00A04797">
      <w:pPr>
        <w:rPr>
          <w:rFonts w:ascii="Garamond" w:hAnsi="Garamond" w:cs="Calibri"/>
          <w:color w:val="000000"/>
          <w:sz w:val="24"/>
          <w:szCs w:val="24"/>
        </w:rPr>
      </w:pPr>
    </w:p>
    <w:p w:rsidR="00A04797" w:rsidRPr="00263881" w:rsidRDefault="00A04797" w:rsidP="00A04797">
      <w:pPr>
        <w:rPr>
          <w:rFonts w:ascii="Garamond" w:hAnsi="Garamond" w:cs="Calibri"/>
          <w:color w:val="000000"/>
          <w:sz w:val="24"/>
          <w:szCs w:val="24"/>
        </w:rPr>
      </w:pPr>
      <w:r w:rsidRPr="00263881">
        <w:rPr>
          <w:rFonts w:ascii="Garamond" w:hAnsi="Garamond" w:cs="Calibri"/>
          <w:color w:val="000000"/>
          <w:sz w:val="24"/>
          <w:szCs w:val="24"/>
        </w:rPr>
        <w:t>Pełna nazwa Wykonawcy ..............................................................................................................................</w:t>
      </w:r>
    </w:p>
    <w:p w:rsidR="00A04797" w:rsidRPr="00263881" w:rsidRDefault="00A04797" w:rsidP="00A04797">
      <w:pPr>
        <w:rPr>
          <w:rFonts w:ascii="Garamond" w:hAnsi="Garamond" w:cs="Calibri"/>
          <w:color w:val="000000"/>
          <w:sz w:val="24"/>
          <w:szCs w:val="24"/>
        </w:rPr>
      </w:pPr>
      <w:r w:rsidRPr="00263881">
        <w:rPr>
          <w:rFonts w:ascii="Garamond" w:hAnsi="Garamond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04797" w:rsidRPr="00263881" w:rsidRDefault="00A04797" w:rsidP="00A04797">
      <w:pPr>
        <w:rPr>
          <w:rFonts w:ascii="Garamond" w:hAnsi="Garamond" w:cs="Calibri"/>
          <w:color w:val="000000"/>
          <w:sz w:val="24"/>
          <w:szCs w:val="24"/>
        </w:rPr>
      </w:pPr>
      <w:r w:rsidRPr="00263881">
        <w:rPr>
          <w:rFonts w:ascii="Garamond" w:hAnsi="Garamond" w:cs="Calibri"/>
          <w:color w:val="000000"/>
          <w:sz w:val="24"/>
          <w:szCs w:val="24"/>
        </w:rPr>
        <w:t>Adres Wykonawcy .........................................................................................................................................</w:t>
      </w:r>
    </w:p>
    <w:p w:rsidR="00A04797" w:rsidRPr="00263881" w:rsidRDefault="00A04797" w:rsidP="00A04797">
      <w:pPr>
        <w:rPr>
          <w:rFonts w:ascii="Garamond" w:hAnsi="Garamond" w:cs="Calibri"/>
          <w:color w:val="000000"/>
          <w:sz w:val="24"/>
          <w:szCs w:val="24"/>
        </w:rPr>
      </w:pPr>
      <w:r w:rsidRPr="00263881">
        <w:rPr>
          <w:rFonts w:ascii="Garamond" w:hAnsi="Garamond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04797" w:rsidRPr="00263881" w:rsidRDefault="00A04797" w:rsidP="00A04797">
      <w:pPr>
        <w:rPr>
          <w:rFonts w:ascii="Garamond" w:hAnsi="Garamond" w:cs="Calibri"/>
          <w:color w:val="000000"/>
          <w:sz w:val="24"/>
          <w:szCs w:val="24"/>
        </w:rPr>
      </w:pPr>
    </w:p>
    <w:p w:rsidR="00A04797" w:rsidRPr="00263881" w:rsidRDefault="00A04797" w:rsidP="00A04797">
      <w:pPr>
        <w:jc w:val="center"/>
        <w:rPr>
          <w:rFonts w:ascii="Garamond" w:hAnsi="Garamond" w:cs="Calibri"/>
          <w:b/>
          <w:color w:val="000000"/>
          <w:sz w:val="24"/>
          <w:szCs w:val="24"/>
        </w:rPr>
      </w:pPr>
      <w:r w:rsidRPr="00263881">
        <w:rPr>
          <w:rFonts w:ascii="Garamond" w:hAnsi="Garamond" w:cs="Calibri"/>
          <w:b/>
          <w:color w:val="000000"/>
          <w:sz w:val="24"/>
          <w:szCs w:val="24"/>
        </w:rPr>
        <w:t>Oświadczenie</w:t>
      </w:r>
    </w:p>
    <w:p w:rsidR="00A04797" w:rsidRPr="00263881" w:rsidRDefault="00A04797" w:rsidP="00A04797">
      <w:pPr>
        <w:jc w:val="center"/>
        <w:rPr>
          <w:rFonts w:ascii="Garamond" w:hAnsi="Garamond" w:cs="Calibri"/>
          <w:b/>
          <w:color w:val="000000"/>
          <w:sz w:val="24"/>
          <w:szCs w:val="24"/>
        </w:rPr>
      </w:pPr>
      <w:r w:rsidRPr="00263881">
        <w:rPr>
          <w:rFonts w:ascii="Garamond" w:hAnsi="Garamond" w:cs="Calibri"/>
          <w:b/>
          <w:color w:val="000000"/>
          <w:sz w:val="24"/>
          <w:szCs w:val="24"/>
        </w:rPr>
        <w:t>(składane przez Wykonawcę w terminie 3 dni od zamieszczenia na stronie internetowej Zamawiającego informacji z otwarcia ofert)</w:t>
      </w:r>
    </w:p>
    <w:p w:rsidR="00A04797" w:rsidRPr="00263881" w:rsidRDefault="00A04797" w:rsidP="00A04797">
      <w:pPr>
        <w:rPr>
          <w:rFonts w:ascii="Garamond" w:hAnsi="Garamond" w:cs="Calibri"/>
          <w:b/>
          <w:sz w:val="24"/>
          <w:szCs w:val="24"/>
        </w:rPr>
      </w:pPr>
    </w:p>
    <w:p w:rsidR="00A04797" w:rsidRPr="00263881" w:rsidRDefault="00A04797" w:rsidP="00A04797">
      <w:pPr>
        <w:spacing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263881">
        <w:rPr>
          <w:rFonts w:ascii="Garamond" w:hAnsi="Garamond" w:cs="Calibri"/>
          <w:color w:val="000000"/>
          <w:sz w:val="24"/>
          <w:szCs w:val="24"/>
        </w:rPr>
        <w:t xml:space="preserve">Przystępując do postępowania na </w:t>
      </w:r>
    </w:p>
    <w:p w:rsidR="00A04797" w:rsidRPr="00263881" w:rsidRDefault="004342FE" w:rsidP="00A04797">
      <w:pPr>
        <w:pStyle w:val="Tytu"/>
        <w:rPr>
          <w:rFonts w:ascii="Garamond" w:hAnsi="Garamond" w:cs="Calibri"/>
          <w:i w:val="0"/>
          <w:color w:val="000000"/>
          <w:sz w:val="24"/>
          <w:szCs w:val="24"/>
        </w:rPr>
      </w:pPr>
      <w:r w:rsidRPr="004342FE">
        <w:rPr>
          <w:rFonts w:ascii="Garamond" w:hAnsi="Garamond" w:cs="Calibri"/>
          <w:sz w:val="24"/>
          <w:szCs w:val="24"/>
        </w:rPr>
        <w:t>Dosta</w:t>
      </w:r>
      <w:r>
        <w:rPr>
          <w:rFonts w:ascii="Garamond" w:hAnsi="Garamond" w:cs="Calibri"/>
          <w:sz w:val="24"/>
          <w:szCs w:val="24"/>
        </w:rPr>
        <w:t xml:space="preserve">wę </w:t>
      </w:r>
      <w:r w:rsidRPr="004342FE">
        <w:rPr>
          <w:rFonts w:ascii="Garamond" w:hAnsi="Garamond" w:cs="Calibri"/>
          <w:sz w:val="24"/>
          <w:szCs w:val="24"/>
        </w:rPr>
        <w:t>oprogramowania biurowego w ramach projektu pn.: „Wyposażenie Agencji w oprogramowanie IT na rok 2019”</w:t>
      </w:r>
      <w:r w:rsidR="00A04797" w:rsidRPr="00263881">
        <w:rPr>
          <w:rFonts w:ascii="Garamond" w:hAnsi="Garamond" w:cs="Calibri"/>
          <w:color w:val="000000"/>
          <w:sz w:val="24"/>
          <w:szCs w:val="24"/>
        </w:rPr>
        <w:t xml:space="preserve">– </w:t>
      </w:r>
      <w:r w:rsidR="00263881">
        <w:rPr>
          <w:rFonts w:ascii="Garamond" w:hAnsi="Garamond" w:cs="Calibri"/>
          <w:i w:val="0"/>
          <w:color w:val="000000"/>
          <w:sz w:val="24"/>
          <w:szCs w:val="24"/>
        </w:rPr>
        <w:t xml:space="preserve">nr postępowania </w:t>
      </w:r>
      <w:r>
        <w:rPr>
          <w:rFonts w:ascii="Garamond" w:hAnsi="Garamond" w:cs="Calibri"/>
          <w:i w:val="0"/>
          <w:color w:val="000000"/>
          <w:sz w:val="24"/>
          <w:szCs w:val="24"/>
        </w:rPr>
        <w:t>2</w:t>
      </w:r>
      <w:bookmarkStart w:id="0" w:name="_GoBack"/>
      <w:bookmarkEnd w:id="0"/>
      <w:r w:rsidR="00A04797" w:rsidRPr="00263881">
        <w:rPr>
          <w:rFonts w:ascii="Garamond" w:hAnsi="Garamond" w:cs="Calibri"/>
          <w:i w:val="0"/>
          <w:color w:val="000000"/>
          <w:sz w:val="24"/>
          <w:szCs w:val="24"/>
        </w:rPr>
        <w:t>/2019</w:t>
      </w:r>
    </w:p>
    <w:p w:rsidR="00A04797" w:rsidRPr="00263881" w:rsidRDefault="00A04797" w:rsidP="00A04797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</w:p>
    <w:p w:rsidR="00A04797" w:rsidRPr="00263881" w:rsidRDefault="00A04797" w:rsidP="00A04797">
      <w:pPr>
        <w:pStyle w:val="Standard"/>
        <w:spacing w:before="60" w:after="60"/>
        <w:rPr>
          <w:rFonts w:ascii="Garamond" w:hAnsi="Garamond" w:cs="Calibri"/>
        </w:rPr>
      </w:pPr>
      <w:r w:rsidRPr="00263881">
        <w:rPr>
          <w:rFonts w:ascii="Garamond" w:hAnsi="Garamond" w:cs="Calibri"/>
        </w:rPr>
        <w:t>OŚWIADCZAMY, że na dzień składania ofert</w:t>
      </w:r>
    </w:p>
    <w:p w:rsidR="00A04797" w:rsidRPr="00263881" w:rsidRDefault="00A04797" w:rsidP="00A04797">
      <w:pPr>
        <w:pStyle w:val="Bezodstpw"/>
        <w:numPr>
          <w:ilvl w:val="0"/>
          <w:numId w:val="50"/>
        </w:numPr>
        <w:rPr>
          <w:rFonts w:ascii="Garamond" w:hAnsi="Garamond" w:cs="Calibri"/>
          <w:b/>
          <w:kern w:val="144"/>
          <w:szCs w:val="24"/>
        </w:rPr>
      </w:pPr>
      <w:r w:rsidRPr="00263881">
        <w:rPr>
          <w:rFonts w:ascii="Garamond" w:hAnsi="Garamond" w:cs="Calibri"/>
          <w:b/>
          <w:szCs w:val="24"/>
        </w:rPr>
        <w:t xml:space="preserve">nie należymy do tej samej grupy kapitałowej w rozumieniu ustawy </w:t>
      </w:r>
      <w:r w:rsidRPr="00263881">
        <w:rPr>
          <w:rFonts w:ascii="Garamond" w:hAnsi="Garamond" w:cs="Calibri"/>
          <w:b/>
          <w:szCs w:val="24"/>
        </w:rPr>
        <w:br/>
        <w:t xml:space="preserve">z dnia 16 lutego 2007 r. o ochronie konkurencji i konsumentów (Dz.U.2018.798 </w:t>
      </w:r>
      <w:proofErr w:type="spellStart"/>
      <w:r w:rsidRPr="00263881">
        <w:rPr>
          <w:rFonts w:ascii="Garamond" w:hAnsi="Garamond" w:cs="Calibri"/>
          <w:b/>
          <w:szCs w:val="24"/>
        </w:rPr>
        <w:t>t.j</w:t>
      </w:r>
      <w:proofErr w:type="spellEnd"/>
      <w:r w:rsidRPr="00263881">
        <w:rPr>
          <w:rFonts w:ascii="Garamond" w:hAnsi="Garamond" w:cs="Calibri"/>
          <w:b/>
          <w:szCs w:val="24"/>
        </w:rPr>
        <w:t xml:space="preserve">. ze zm.) </w:t>
      </w:r>
      <w:r w:rsidRPr="00263881">
        <w:rPr>
          <w:rFonts w:ascii="Garamond" w:hAnsi="Garamond" w:cs="Calibri"/>
          <w:b/>
          <w:szCs w:val="24"/>
          <w:lang w:eastAsia="ar-SA"/>
        </w:rPr>
        <w:t>z żadnym z wykonawców, którzy złożyli odrębne oferty</w:t>
      </w:r>
      <w:r w:rsidR="00B170E1" w:rsidRPr="00263881">
        <w:rPr>
          <w:rFonts w:ascii="Garamond" w:hAnsi="Garamond" w:cs="Calibri"/>
          <w:szCs w:val="24"/>
        </w:rPr>
        <w:t xml:space="preserve">, </w:t>
      </w:r>
      <w:r w:rsidRPr="00263881">
        <w:rPr>
          <w:rFonts w:ascii="Garamond" w:hAnsi="Garamond" w:cs="Calibri"/>
          <w:b/>
          <w:szCs w:val="24"/>
          <w:lang w:eastAsia="ar-SA"/>
        </w:rPr>
        <w:t xml:space="preserve">w przedmiotowym postępowaniu (art. 24 ust. 1 pkt 23 Ustawy </w:t>
      </w:r>
      <w:proofErr w:type="spellStart"/>
      <w:r w:rsidRPr="00263881">
        <w:rPr>
          <w:rFonts w:ascii="Garamond" w:hAnsi="Garamond" w:cs="Calibri"/>
          <w:b/>
          <w:szCs w:val="24"/>
          <w:lang w:eastAsia="ar-SA"/>
        </w:rPr>
        <w:t>Pzp</w:t>
      </w:r>
      <w:proofErr w:type="spellEnd"/>
      <w:r w:rsidRPr="00263881">
        <w:rPr>
          <w:rFonts w:ascii="Garamond" w:hAnsi="Garamond" w:cs="Calibri"/>
          <w:b/>
          <w:szCs w:val="24"/>
          <w:lang w:eastAsia="ar-SA"/>
        </w:rPr>
        <w:t>)</w:t>
      </w:r>
      <w:r w:rsidRPr="00263881">
        <w:rPr>
          <w:rFonts w:ascii="Garamond" w:hAnsi="Garamond" w:cs="Calibri"/>
          <w:b/>
          <w:szCs w:val="24"/>
        </w:rPr>
        <w:t>*.</w:t>
      </w:r>
    </w:p>
    <w:p w:rsidR="00A04797" w:rsidRPr="00263881" w:rsidRDefault="00A04797" w:rsidP="00A04797">
      <w:pPr>
        <w:pStyle w:val="Bezodstpw"/>
        <w:ind w:left="284"/>
        <w:rPr>
          <w:rFonts w:ascii="Garamond" w:hAnsi="Garamond" w:cs="Calibri"/>
          <w:b/>
          <w:kern w:val="144"/>
          <w:szCs w:val="24"/>
        </w:rPr>
      </w:pPr>
    </w:p>
    <w:p w:rsidR="00A04797" w:rsidRPr="00263881" w:rsidRDefault="00A04797" w:rsidP="00A04797">
      <w:pPr>
        <w:pStyle w:val="Bezodstpw"/>
        <w:numPr>
          <w:ilvl w:val="0"/>
          <w:numId w:val="50"/>
        </w:numPr>
        <w:spacing w:line="276" w:lineRule="auto"/>
        <w:rPr>
          <w:rFonts w:ascii="Garamond" w:hAnsi="Garamond" w:cs="Calibri"/>
          <w:b/>
          <w:szCs w:val="24"/>
          <w:lang w:eastAsia="pl-PL"/>
        </w:rPr>
      </w:pPr>
      <w:r w:rsidRPr="00263881">
        <w:rPr>
          <w:rFonts w:ascii="Garamond" w:hAnsi="Garamond" w:cs="Calibri"/>
          <w:b/>
          <w:szCs w:val="24"/>
        </w:rPr>
        <w:t xml:space="preserve">należymy do tej samej grupy kapitałowej, w rozumieniu ustawy z dnia 16 lutego 2007 r. o ochronie konkurencji i konsumentów (Dz.U.2018.798 </w:t>
      </w:r>
      <w:proofErr w:type="spellStart"/>
      <w:r w:rsidRPr="00263881">
        <w:rPr>
          <w:rFonts w:ascii="Garamond" w:hAnsi="Garamond" w:cs="Calibri"/>
          <w:b/>
          <w:szCs w:val="24"/>
        </w:rPr>
        <w:t>t.j</w:t>
      </w:r>
      <w:proofErr w:type="spellEnd"/>
      <w:r w:rsidRPr="00263881">
        <w:rPr>
          <w:rFonts w:ascii="Garamond" w:hAnsi="Garamond" w:cs="Calibri"/>
          <w:b/>
          <w:szCs w:val="24"/>
        </w:rPr>
        <w:t>. ze zm.), z niżej wymienionymi wykonawcami, którzy złożyli odrębne oferty</w:t>
      </w:r>
      <w:r w:rsidRPr="00263881">
        <w:rPr>
          <w:rFonts w:ascii="Garamond" w:hAnsi="Garamond" w:cs="Calibri"/>
          <w:szCs w:val="24"/>
        </w:rPr>
        <w:t>,</w:t>
      </w:r>
      <w:r w:rsidR="00B170E1" w:rsidRPr="00263881">
        <w:rPr>
          <w:rFonts w:ascii="Garamond" w:hAnsi="Garamond" w:cs="Calibri"/>
          <w:b/>
          <w:szCs w:val="24"/>
        </w:rPr>
        <w:t xml:space="preserve"> </w:t>
      </w:r>
      <w:r w:rsidRPr="00263881">
        <w:rPr>
          <w:rFonts w:ascii="Garamond" w:hAnsi="Garamond" w:cs="Calibri"/>
          <w:b/>
          <w:szCs w:val="24"/>
        </w:rPr>
        <w:t>w przedmiotowym postępowaniu</w:t>
      </w:r>
      <w:r w:rsidRPr="00263881">
        <w:rPr>
          <w:rFonts w:ascii="Garamond" w:hAnsi="Garamond" w:cs="Calibri"/>
          <w:b/>
          <w:szCs w:val="24"/>
          <w:lang w:eastAsia="pl-PL"/>
        </w:rPr>
        <w:t xml:space="preserve"> </w:t>
      </w:r>
      <w:r w:rsidR="00B170E1" w:rsidRPr="00263881">
        <w:rPr>
          <w:rFonts w:ascii="Garamond" w:hAnsi="Garamond" w:cs="Calibri"/>
          <w:b/>
          <w:szCs w:val="24"/>
          <w:lang w:eastAsia="ar-SA"/>
        </w:rPr>
        <w:t>(art. 24 ust. 1 </w:t>
      </w:r>
      <w:r w:rsidRPr="00263881">
        <w:rPr>
          <w:rFonts w:ascii="Garamond" w:hAnsi="Garamond" w:cs="Calibri"/>
          <w:b/>
          <w:szCs w:val="24"/>
          <w:lang w:eastAsia="ar-SA"/>
        </w:rPr>
        <w:t xml:space="preserve">pkt 23 Ustawy </w:t>
      </w:r>
      <w:proofErr w:type="spellStart"/>
      <w:r w:rsidRPr="00263881">
        <w:rPr>
          <w:rFonts w:ascii="Garamond" w:hAnsi="Garamond" w:cs="Calibri"/>
          <w:b/>
          <w:szCs w:val="24"/>
          <w:lang w:eastAsia="ar-SA"/>
        </w:rPr>
        <w:t>Pzp</w:t>
      </w:r>
      <w:proofErr w:type="spellEnd"/>
      <w:r w:rsidRPr="00263881">
        <w:rPr>
          <w:rFonts w:ascii="Garamond" w:hAnsi="Garamond" w:cs="Calibri"/>
          <w:b/>
          <w:szCs w:val="24"/>
          <w:lang w:eastAsia="ar-SA"/>
        </w:rPr>
        <w:t>)</w:t>
      </w:r>
      <w:r w:rsidRPr="00263881">
        <w:rPr>
          <w:rFonts w:ascii="Garamond" w:hAnsi="Garamond" w:cs="Calibri"/>
          <w:b/>
          <w:szCs w:val="24"/>
        </w:rPr>
        <w:t>*:</w:t>
      </w:r>
    </w:p>
    <w:p w:rsidR="00A04797" w:rsidRPr="00263881" w:rsidRDefault="00A04797" w:rsidP="00A04797">
      <w:pPr>
        <w:pStyle w:val="Bezodstpw"/>
        <w:spacing w:line="276" w:lineRule="auto"/>
        <w:ind w:left="284"/>
        <w:rPr>
          <w:rFonts w:ascii="Garamond" w:hAnsi="Garamond" w:cs="Calibri"/>
          <w:szCs w:val="24"/>
          <w:lang w:eastAsia="pl-PL"/>
        </w:rPr>
      </w:pPr>
      <w:r w:rsidRPr="00263881">
        <w:rPr>
          <w:rFonts w:ascii="Garamond" w:hAnsi="Garamond" w:cs="Calibri"/>
          <w:szCs w:val="24"/>
          <w:lang w:eastAsia="pl-PL"/>
        </w:rPr>
        <w:t xml:space="preserve"> </w:t>
      </w:r>
    </w:p>
    <w:p w:rsidR="00A04797" w:rsidRPr="00263881" w:rsidRDefault="00A04797" w:rsidP="00A04797">
      <w:pPr>
        <w:pStyle w:val="Bezodstpw"/>
        <w:numPr>
          <w:ilvl w:val="0"/>
          <w:numId w:val="51"/>
        </w:numPr>
        <w:spacing w:line="276" w:lineRule="auto"/>
        <w:rPr>
          <w:rFonts w:ascii="Garamond" w:hAnsi="Garamond" w:cs="Calibri"/>
          <w:szCs w:val="24"/>
          <w:lang w:eastAsia="pl-PL"/>
        </w:rPr>
      </w:pPr>
      <w:r w:rsidRPr="00263881">
        <w:rPr>
          <w:rFonts w:ascii="Garamond" w:hAnsi="Garamond" w:cs="Calibri"/>
          <w:szCs w:val="24"/>
          <w:lang w:eastAsia="pl-PL"/>
        </w:rPr>
        <w:t xml:space="preserve">nazwa podmiotu……………………………………………..…………………… </w:t>
      </w:r>
    </w:p>
    <w:p w:rsidR="00A04797" w:rsidRPr="00263881" w:rsidRDefault="00A04797" w:rsidP="00A04797">
      <w:pPr>
        <w:pStyle w:val="Bezodstpw"/>
        <w:numPr>
          <w:ilvl w:val="0"/>
          <w:numId w:val="51"/>
        </w:numPr>
        <w:spacing w:line="276" w:lineRule="auto"/>
        <w:rPr>
          <w:rFonts w:ascii="Garamond" w:hAnsi="Garamond" w:cs="Calibri"/>
          <w:szCs w:val="24"/>
          <w:lang w:eastAsia="pl-PL"/>
        </w:rPr>
      </w:pPr>
      <w:r w:rsidRPr="00263881">
        <w:rPr>
          <w:rFonts w:ascii="Garamond" w:hAnsi="Garamond" w:cs="Calibri"/>
          <w:szCs w:val="24"/>
          <w:lang w:eastAsia="pl-PL"/>
        </w:rPr>
        <w:t xml:space="preserve">nazwa podmiotu……………………………………………..…………………… </w:t>
      </w:r>
    </w:p>
    <w:p w:rsidR="00A04797" w:rsidRPr="00263881" w:rsidRDefault="00A04797" w:rsidP="00A04797">
      <w:pPr>
        <w:pStyle w:val="Bezodstpw"/>
        <w:spacing w:line="276" w:lineRule="auto"/>
        <w:ind w:left="644"/>
        <w:rPr>
          <w:rFonts w:ascii="Garamond" w:hAnsi="Garamond" w:cs="Calibri"/>
          <w:szCs w:val="24"/>
          <w:lang w:eastAsia="pl-PL"/>
        </w:rPr>
      </w:pPr>
    </w:p>
    <w:p w:rsidR="00A04797" w:rsidRPr="00263881" w:rsidRDefault="00A04797" w:rsidP="00A04797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263881">
        <w:rPr>
          <w:rFonts w:ascii="Garamond" w:hAnsi="Garamond" w:cs="Calibri"/>
          <w:sz w:val="24"/>
          <w:szCs w:val="24"/>
        </w:rPr>
        <w:t xml:space="preserve">Wraz ze złożeniem niniejszego oświadczenia, Wykonawca może przedstawić dowody, </w:t>
      </w:r>
      <w:r w:rsidRPr="00263881">
        <w:rPr>
          <w:rFonts w:ascii="Garamond" w:hAnsi="Garamond" w:cs="Calibri"/>
          <w:sz w:val="24"/>
          <w:szCs w:val="24"/>
        </w:rPr>
        <w:br/>
        <w:t>że powiązania z innym Wykonawcą nie prow</w:t>
      </w:r>
      <w:r w:rsidR="00B170E1" w:rsidRPr="00263881">
        <w:rPr>
          <w:rFonts w:ascii="Garamond" w:hAnsi="Garamond" w:cs="Calibri"/>
          <w:sz w:val="24"/>
          <w:szCs w:val="24"/>
        </w:rPr>
        <w:t xml:space="preserve">adzą do zakłócenia konkurencji </w:t>
      </w:r>
      <w:r w:rsidRPr="00263881">
        <w:rPr>
          <w:rFonts w:ascii="Garamond" w:hAnsi="Garamond" w:cs="Calibri"/>
          <w:sz w:val="24"/>
          <w:szCs w:val="24"/>
        </w:rPr>
        <w:t>w przedmiotowym postępowaniu o udzielenie zamówienia publicznego.</w:t>
      </w:r>
    </w:p>
    <w:p w:rsidR="00A04797" w:rsidRPr="00263881" w:rsidRDefault="00A04797" w:rsidP="00A04797">
      <w:pPr>
        <w:pStyle w:val="Tekstpodstawowy"/>
        <w:jc w:val="right"/>
        <w:rPr>
          <w:rFonts w:ascii="Garamond" w:hAnsi="Garamond" w:cs="Calibri"/>
          <w:color w:val="000000"/>
          <w:sz w:val="24"/>
          <w:szCs w:val="24"/>
        </w:rPr>
      </w:pPr>
    </w:p>
    <w:p w:rsidR="00A04797" w:rsidRPr="00263881" w:rsidRDefault="00A04797" w:rsidP="00A04797">
      <w:pPr>
        <w:pStyle w:val="Tekstpodstawowy"/>
        <w:jc w:val="center"/>
        <w:rPr>
          <w:rFonts w:ascii="Garamond" w:hAnsi="Garamond" w:cs="Calibri"/>
          <w:color w:val="000000"/>
          <w:sz w:val="24"/>
          <w:szCs w:val="24"/>
        </w:rPr>
      </w:pPr>
      <w:r w:rsidRPr="00263881">
        <w:rPr>
          <w:rFonts w:ascii="Garamond" w:hAnsi="Garamond" w:cs="Calibri"/>
          <w:color w:val="000000"/>
          <w:sz w:val="24"/>
          <w:szCs w:val="24"/>
        </w:rPr>
        <w:t xml:space="preserve">                                                           .....................................................................................</w:t>
      </w:r>
    </w:p>
    <w:p w:rsidR="00A04797" w:rsidRPr="00263881" w:rsidRDefault="00A04797" w:rsidP="00A04797">
      <w:pPr>
        <w:spacing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263881">
        <w:rPr>
          <w:rFonts w:ascii="Garamond" w:hAnsi="Garamond" w:cs="Calibri"/>
          <w:color w:val="000000"/>
          <w:sz w:val="24"/>
          <w:szCs w:val="24"/>
        </w:rPr>
        <w:t xml:space="preserve">                              </w:t>
      </w:r>
      <w:r w:rsidR="00FB1A9D">
        <w:rPr>
          <w:rFonts w:ascii="Garamond" w:hAnsi="Garamond" w:cs="Calibri"/>
          <w:color w:val="000000"/>
          <w:sz w:val="24"/>
          <w:szCs w:val="24"/>
        </w:rPr>
        <w:t xml:space="preserve">                   </w:t>
      </w:r>
      <w:r w:rsidRPr="00263881">
        <w:rPr>
          <w:rFonts w:ascii="Garamond" w:hAnsi="Garamond" w:cs="Calibri"/>
          <w:color w:val="000000"/>
          <w:sz w:val="24"/>
          <w:szCs w:val="24"/>
        </w:rPr>
        <w:t>(data</w:t>
      </w:r>
      <w:r w:rsidR="00FB1A9D">
        <w:rPr>
          <w:rFonts w:ascii="Garamond" w:hAnsi="Garamond" w:cs="Calibri"/>
          <w:color w:val="000000"/>
          <w:sz w:val="24"/>
          <w:szCs w:val="24"/>
        </w:rPr>
        <w:t>, miejsce</w:t>
      </w:r>
      <w:r w:rsidRPr="00263881">
        <w:rPr>
          <w:rFonts w:ascii="Garamond" w:hAnsi="Garamond" w:cs="Calibri"/>
          <w:color w:val="000000"/>
          <w:sz w:val="24"/>
          <w:szCs w:val="24"/>
        </w:rPr>
        <w:t xml:space="preserve"> i podpis upoważnionego przedstawiciela Wykonawcy)</w:t>
      </w:r>
    </w:p>
    <w:p w:rsidR="00A04797" w:rsidRPr="00263881" w:rsidRDefault="00A04797" w:rsidP="00A04797">
      <w:pPr>
        <w:rPr>
          <w:rFonts w:ascii="Garamond" w:hAnsi="Garamond" w:cs="Calibri"/>
          <w:sz w:val="24"/>
          <w:szCs w:val="24"/>
        </w:rPr>
      </w:pPr>
      <w:r w:rsidRPr="00263881">
        <w:rPr>
          <w:rFonts w:ascii="Garamond" w:hAnsi="Garamond" w:cs="Calibri"/>
          <w:b/>
          <w:sz w:val="24"/>
          <w:szCs w:val="24"/>
        </w:rPr>
        <w:t>*- niepotrzebne skreślić</w:t>
      </w:r>
    </w:p>
    <w:p w:rsidR="00A04797" w:rsidRPr="00263881" w:rsidRDefault="00A04797" w:rsidP="00A04797">
      <w:pPr>
        <w:rPr>
          <w:rFonts w:ascii="Garamond" w:hAnsi="Garamond"/>
          <w:sz w:val="24"/>
          <w:szCs w:val="24"/>
        </w:rPr>
      </w:pPr>
    </w:p>
    <w:p w:rsidR="004303D9" w:rsidRPr="00263881" w:rsidRDefault="004303D9" w:rsidP="00A04797">
      <w:pPr>
        <w:jc w:val="both"/>
        <w:rPr>
          <w:rFonts w:ascii="Garamond" w:hAnsi="Garamond"/>
          <w:b/>
          <w:color w:val="FF0000"/>
          <w:sz w:val="24"/>
          <w:szCs w:val="24"/>
        </w:rPr>
      </w:pPr>
    </w:p>
    <w:sectPr w:rsidR="004303D9" w:rsidRPr="00263881" w:rsidSect="004303D9">
      <w:headerReference w:type="default" r:id="rId7"/>
      <w:footerReference w:type="default" r:id="rId8"/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706" w:rsidRDefault="00771706" w:rsidP="000917CF">
      <w:r>
        <w:separator/>
      </w:r>
    </w:p>
  </w:endnote>
  <w:endnote w:type="continuationSeparator" w:id="0">
    <w:p w:rsidR="00771706" w:rsidRDefault="00771706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2FE" w:rsidRDefault="004342FE" w:rsidP="004342FE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:rsidR="004342FE" w:rsidRDefault="004342FE" w:rsidP="004342FE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027FB" wp14:editId="3FFAAE89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20D99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4342FE" w:rsidTr="0068032E">
      <w:trPr>
        <w:jc w:val="right"/>
      </w:trPr>
      <w:tc>
        <w:tcPr>
          <w:tcW w:w="8324" w:type="dxa"/>
          <w:vAlign w:val="center"/>
        </w:tcPr>
        <w:p w:rsidR="004342FE" w:rsidRDefault="004342FE" w:rsidP="004342FE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</w:t>
          </w:r>
          <w:proofErr w:type="gramStart"/>
          <w:r w:rsidRPr="006546E8">
            <w:rPr>
              <w:rFonts w:ascii="Tahoma" w:hAnsi="Tahoma"/>
              <w:color w:val="177291"/>
              <w:sz w:val="14"/>
              <w:szCs w:val="14"/>
            </w:rPr>
            <w:t>183  REGON</w:t>
          </w:r>
          <w:proofErr w:type="gramEnd"/>
          <w:r w:rsidRPr="006546E8">
            <w:rPr>
              <w:rFonts w:ascii="Tahoma" w:hAnsi="Tahoma"/>
              <w:color w:val="177291"/>
              <w:sz w:val="14"/>
              <w:szCs w:val="14"/>
            </w:rPr>
            <w:t xml:space="preserve"> 140278400</w:t>
          </w:r>
        </w:p>
        <w:p w:rsidR="004342FE" w:rsidRPr="006C3414" w:rsidRDefault="004342FE" w:rsidP="004342FE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6C3414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:rsidR="004342FE" w:rsidRDefault="004342FE" w:rsidP="004342FE">
          <w:pPr>
            <w:pStyle w:val="Zawartotabeli"/>
            <w:jc w:val="right"/>
          </w:pPr>
          <w:hyperlink r:id="rId2" w:history="1">
            <w:r>
              <w:rPr>
                <w:rStyle w:val="Hipercze"/>
                <w:rFonts w:ascii="Tahoma" w:hAnsi="Tahoma"/>
              </w:rPr>
              <w:t>www.aotmit.gov.pl</w:t>
            </w:r>
          </w:hyperlink>
          <w:r>
            <w:rPr>
              <w:rFonts w:ascii="Tahoma" w:hAnsi="Tahoma"/>
              <w:color w:val="177291"/>
              <w:u w:val="single"/>
            </w:rPr>
            <w:t xml:space="preserve"> </w:t>
          </w:r>
          <w:r>
            <w:t xml:space="preserve"> </w:t>
          </w:r>
        </w:p>
      </w:tc>
      <w:tc>
        <w:tcPr>
          <w:tcW w:w="926" w:type="dxa"/>
          <w:vAlign w:val="center"/>
        </w:tcPr>
        <w:p w:rsidR="004342FE" w:rsidRDefault="004342FE" w:rsidP="004342FE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0F069C42" wp14:editId="0BA54554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0917CF" w:rsidRPr="004342FE" w:rsidRDefault="000917CF" w:rsidP="00434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706" w:rsidRDefault="00771706" w:rsidP="000917CF">
      <w:r>
        <w:separator/>
      </w:r>
    </w:p>
  </w:footnote>
  <w:footnote w:type="continuationSeparator" w:id="0">
    <w:p w:rsidR="00771706" w:rsidRDefault="00771706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263881" w:rsidTr="002755FC">
      <w:trPr>
        <w:jc w:val="center"/>
      </w:trPr>
      <w:tc>
        <w:tcPr>
          <w:tcW w:w="1667" w:type="dxa"/>
          <w:vAlign w:val="center"/>
        </w:tcPr>
        <w:p w:rsidR="00263881" w:rsidRDefault="00263881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4E13FBC6" wp14:editId="6FAEAF26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263881" w:rsidRPr="002B2DB2" w:rsidRDefault="00263881" w:rsidP="002755FC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:rsidR="00263881" w:rsidRDefault="00263881" w:rsidP="002755FC">
          <w:pPr>
            <w:pStyle w:val="Zawartotabeli"/>
          </w:pPr>
        </w:p>
        <w:p w:rsidR="00263881" w:rsidRDefault="00263881" w:rsidP="002755FC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:rsidR="00550E8E" w:rsidRPr="00263881" w:rsidRDefault="00263881" w:rsidP="00263881">
    <w:pPr>
      <w:pStyle w:val="Nagwek"/>
      <w:jc w:val="right"/>
      <w:rPr>
        <w:rFonts w:ascii="Garamond" w:hAnsi="Garamond"/>
        <w:b/>
      </w:rPr>
    </w:pPr>
    <w:r>
      <w:rPr>
        <w:rFonts w:ascii="Garamond" w:hAnsi="Garamond"/>
        <w:b/>
      </w:rPr>
      <w:t xml:space="preserve">Załącznik nr </w:t>
    </w:r>
    <w:r w:rsidR="004342FE">
      <w:rPr>
        <w:rFonts w:ascii="Garamond" w:hAnsi="Garamond"/>
        <w:b/>
      </w:rPr>
      <w:t>8</w:t>
    </w:r>
    <w:r w:rsidRPr="00585491">
      <w:rPr>
        <w:rFonts w:ascii="Garamond" w:hAnsi="Garamond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 w15:restartNumberingAfterBreak="0">
    <w:nsid w:val="113B39B7"/>
    <w:multiLevelType w:val="hybridMultilevel"/>
    <w:tmpl w:val="A1E8CDEC"/>
    <w:lvl w:ilvl="0" w:tplc="7F6E3602">
      <w:start w:val="1"/>
      <w:numFmt w:val="decimal"/>
      <w:pStyle w:val="Listapunktowana4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1A25BD8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ascii="Garamond" w:hAnsi="Garamond" w:cs="Times New Roman" w:hint="default"/>
      </w:rPr>
    </w:lvl>
    <w:lvl w:ilvl="2" w:tplc="254C18D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3E2E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F24EB1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FCA9F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E83EA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3E4DD2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19CBA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0" w15:restartNumberingAfterBreak="0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F25675"/>
    <w:multiLevelType w:val="hybridMultilevel"/>
    <w:tmpl w:val="8A986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6" w15:restartNumberingAfterBreak="0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F63A3"/>
    <w:multiLevelType w:val="hybridMultilevel"/>
    <w:tmpl w:val="DF0457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263E57"/>
    <w:multiLevelType w:val="hybridMultilevel"/>
    <w:tmpl w:val="01C68566"/>
    <w:lvl w:ilvl="0" w:tplc="4F5CDD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8" w15:restartNumberingAfterBreak="0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9" w15:restartNumberingAfterBreak="0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B615D4B"/>
    <w:multiLevelType w:val="hybridMultilevel"/>
    <w:tmpl w:val="E1AE95AE"/>
    <w:lvl w:ilvl="0" w:tplc="C45A27D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 w15:restartNumberingAfterBreak="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8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1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3" w15:restartNumberingAfterBreak="0">
    <w:nsid w:val="73067BEB"/>
    <w:multiLevelType w:val="hybridMultilevel"/>
    <w:tmpl w:val="F500A4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2"/>
    <w:lvlOverride w:ilvl="0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3"/>
  </w:num>
  <w:num w:numId="6">
    <w:abstractNumId w:val="17"/>
  </w:num>
  <w:num w:numId="7">
    <w:abstractNumId w:val="54"/>
  </w:num>
  <w:num w:numId="8">
    <w:abstractNumId w:val="45"/>
  </w:num>
  <w:num w:numId="9">
    <w:abstractNumId w:val="43"/>
  </w:num>
  <w:num w:numId="10">
    <w:abstractNumId w:val="29"/>
  </w:num>
  <w:num w:numId="11">
    <w:abstractNumId w:val="28"/>
  </w:num>
  <w:num w:numId="12">
    <w:abstractNumId w:val="20"/>
  </w:num>
  <w:num w:numId="13">
    <w:abstractNumId w:val="37"/>
  </w:num>
  <w:num w:numId="14">
    <w:abstractNumId w:val="46"/>
  </w:num>
  <w:num w:numId="15">
    <w:abstractNumId w:val="26"/>
  </w:num>
  <w:num w:numId="16">
    <w:abstractNumId w:val="25"/>
  </w:num>
  <w:num w:numId="17">
    <w:abstractNumId w:val="42"/>
  </w:num>
  <w:num w:numId="18">
    <w:abstractNumId w:val="50"/>
  </w:num>
  <w:num w:numId="19">
    <w:abstractNumId w:val="44"/>
  </w:num>
  <w:num w:numId="20">
    <w:abstractNumId w:val="22"/>
  </w:num>
  <w:num w:numId="21">
    <w:abstractNumId w:val="51"/>
  </w:num>
  <w:num w:numId="22">
    <w:abstractNumId w:val="16"/>
  </w:num>
  <w:num w:numId="23">
    <w:abstractNumId w:val="10"/>
  </w:num>
  <w:num w:numId="24">
    <w:abstractNumId w:val="55"/>
  </w:num>
  <w:num w:numId="25">
    <w:abstractNumId w:val="47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2"/>
  </w:num>
  <w:num w:numId="32">
    <w:abstractNumId w:val="12"/>
  </w:num>
  <w:num w:numId="33">
    <w:abstractNumId w:val="49"/>
  </w:num>
  <w:num w:numId="34">
    <w:abstractNumId w:val="30"/>
  </w:num>
  <w:num w:numId="35">
    <w:abstractNumId w:val="31"/>
  </w:num>
  <w:num w:numId="36">
    <w:abstractNumId w:val="38"/>
  </w:num>
  <w:num w:numId="37">
    <w:abstractNumId w:val="18"/>
  </w:num>
  <w:num w:numId="38">
    <w:abstractNumId w:val="9"/>
  </w:num>
  <w:num w:numId="39">
    <w:abstractNumId w:val="14"/>
  </w:num>
  <w:num w:numId="40">
    <w:abstractNumId w:val="13"/>
  </w:num>
  <w:num w:numId="41">
    <w:abstractNumId w:val="15"/>
  </w:num>
  <w:num w:numId="42">
    <w:abstractNumId w:val="39"/>
  </w:num>
  <w:num w:numId="43">
    <w:abstractNumId w:val="19"/>
  </w:num>
  <w:num w:numId="44">
    <w:abstractNumId w:val="36"/>
  </w:num>
  <w:num w:numId="45">
    <w:abstractNumId w:val="41"/>
  </w:num>
  <w:num w:numId="46">
    <w:abstractNumId w:val="34"/>
  </w:num>
  <w:num w:numId="47">
    <w:abstractNumId w:val="27"/>
  </w:num>
  <w:num w:numId="48">
    <w:abstractNumId w:val="21"/>
  </w:num>
  <w:num w:numId="49">
    <w:abstractNumId w:val="53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628"/>
    <w:rsid w:val="000917CF"/>
    <w:rsid w:val="001D12E7"/>
    <w:rsid w:val="00231682"/>
    <w:rsid w:val="00256327"/>
    <w:rsid w:val="00263881"/>
    <w:rsid w:val="0031192F"/>
    <w:rsid w:val="003C545D"/>
    <w:rsid w:val="004303D9"/>
    <w:rsid w:val="004342FE"/>
    <w:rsid w:val="00516BC6"/>
    <w:rsid w:val="00550E8E"/>
    <w:rsid w:val="005600D1"/>
    <w:rsid w:val="005C76B7"/>
    <w:rsid w:val="00771706"/>
    <w:rsid w:val="007F2C40"/>
    <w:rsid w:val="00842628"/>
    <w:rsid w:val="008D4AA7"/>
    <w:rsid w:val="009A4AFF"/>
    <w:rsid w:val="009D243E"/>
    <w:rsid w:val="00A04797"/>
    <w:rsid w:val="00AB046E"/>
    <w:rsid w:val="00B01FD4"/>
    <w:rsid w:val="00B02398"/>
    <w:rsid w:val="00B170E1"/>
    <w:rsid w:val="00CD721E"/>
    <w:rsid w:val="00D855B2"/>
    <w:rsid w:val="00E91C67"/>
    <w:rsid w:val="00FA7B40"/>
    <w:rsid w:val="00F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BCECE"/>
  <w15:docId w15:val="{5E6BACE9-0413-4F1A-9B1F-7B969B5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4342FE"/>
    <w:pPr>
      <w:numPr>
        <w:numId w:val="52"/>
      </w:numPr>
      <w:suppressAutoHyphens/>
      <w:spacing w:before="120" w:line="288" w:lineRule="auto"/>
      <w:ind w:left="0" w:firstLine="0"/>
      <w:jc w:val="both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Justyna</cp:lastModifiedBy>
  <cp:revision>20</cp:revision>
  <dcterms:created xsi:type="dcterms:W3CDTF">2019-02-12T10:07:00Z</dcterms:created>
  <dcterms:modified xsi:type="dcterms:W3CDTF">2019-04-05T14:27:00Z</dcterms:modified>
</cp:coreProperties>
</file>