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60475" w14:textId="77777777" w:rsidR="00E91C67" w:rsidRPr="006E567D" w:rsidRDefault="00E91C67" w:rsidP="00E91C67">
      <w:pPr>
        <w:rPr>
          <w:color w:val="000000"/>
          <w:sz w:val="24"/>
          <w:szCs w:val="24"/>
        </w:rPr>
      </w:pPr>
    </w:p>
    <w:p w14:paraId="1605F6DD" w14:textId="77777777" w:rsidR="00E91C67" w:rsidRPr="006E567D" w:rsidRDefault="00E91C67" w:rsidP="00E91C67">
      <w:pPr>
        <w:rPr>
          <w:color w:val="000000"/>
          <w:sz w:val="24"/>
          <w:szCs w:val="24"/>
        </w:rPr>
      </w:pPr>
      <w:r w:rsidRPr="006E567D">
        <w:rPr>
          <w:color w:val="000000"/>
          <w:sz w:val="24"/>
          <w:szCs w:val="24"/>
        </w:rPr>
        <w:t>Pełna nazwa Wykonawcy ................................................................................................................................</w:t>
      </w:r>
    </w:p>
    <w:p w14:paraId="7DDC4782" w14:textId="77777777" w:rsidR="00E91C67" w:rsidRPr="006E567D" w:rsidRDefault="00E91C67" w:rsidP="00E91C67">
      <w:pPr>
        <w:rPr>
          <w:color w:val="000000"/>
          <w:sz w:val="24"/>
          <w:szCs w:val="24"/>
        </w:rPr>
      </w:pPr>
      <w:r w:rsidRPr="006E567D">
        <w:rPr>
          <w:color w:val="000000"/>
          <w:sz w:val="24"/>
          <w:szCs w:val="24"/>
        </w:rPr>
        <w:t>................................................................................................................................</w:t>
      </w:r>
    </w:p>
    <w:p w14:paraId="06B05485" w14:textId="77777777" w:rsidR="00E91C67" w:rsidRPr="006E567D" w:rsidRDefault="00E91C67" w:rsidP="00E91C67">
      <w:pPr>
        <w:rPr>
          <w:color w:val="000000"/>
          <w:sz w:val="24"/>
          <w:szCs w:val="24"/>
        </w:rPr>
      </w:pPr>
      <w:r w:rsidRPr="006E567D">
        <w:rPr>
          <w:color w:val="000000"/>
          <w:sz w:val="24"/>
          <w:szCs w:val="24"/>
        </w:rPr>
        <w:t>Adres Wykonawcy .................................................................................................</w:t>
      </w:r>
    </w:p>
    <w:p w14:paraId="35A72365" w14:textId="77777777" w:rsidR="00E91C67" w:rsidRPr="006E567D" w:rsidRDefault="00E91C67" w:rsidP="00E91C6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6E567D">
        <w:rPr>
          <w:color w:val="000000"/>
          <w:sz w:val="24"/>
          <w:szCs w:val="24"/>
        </w:rPr>
        <w:t>................................................................................................................................</w:t>
      </w:r>
    </w:p>
    <w:p w14:paraId="6805B28E" w14:textId="77777777" w:rsidR="00E91C67" w:rsidRPr="006E567D" w:rsidRDefault="00E91C67" w:rsidP="00E91C6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D9FDBC3" w14:textId="77777777" w:rsidR="00E91C67" w:rsidRPr="006E567D" w:rsidRDefault="00E91C67" w:rsidP="00E91C6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8BE8A14" w14:textId="77777777" w:rsidR="00E91C67" w:rsidRPr="006E567D" w:rsidRDefault="00E91C67" w:rsidP="00E91C67">
      <w:pPr>
        <w:jc w:val="center"/>
        <w:rPr>
          <w:b/>
          <w:sz w:val="24"/>
          <w:szCs w:val="24"/>
        </w:rPr>
      </w:pPr>
      <w:r w:rsidRPr="006E567D">
        <w:rPr>
          <w:b/>
          <w:sz w:val="24"/>
          <w:szCs w:val="24"/>
        </w:rPr>
        <w:t xml:space="preserve">Oświadczenie w zakresie art. 24 ust. 1 pkt 22 ustawy </w:t>
      </w:r>
      <w:proofErr w:type="spellStart"/>
      <w:r w:rsidRPr="006E567D">
        <w:rPr>
          <w:b/>
          <w:sz w:val="24"/>
          <w:szCs w:val="24"/>
        </w:rPr>
        <w:t>Pzp</w:t>
      </w:r>
      <w:proofErr w:type="spellEnd"/>
    </w:p>
    <w:p w14:paraId="00C3EAA0" w14:textId="77777777" w:rsidR="00E91C67" w:rsidRPr="006E567D" w:rsidRDefault="00E91C67" w:rsidP="00E91C67">
      <w:pPr>
        <w:jc w:val="center"/>
        <w:rPr>
          <w:sz w:val="24"/>
          <w:szCs w:val="24"/>
        </w:rPr>
      </w:pPr>
    </w:p>
    <w:p w14:paraId="770CA8EE" w14:textId="77777777" w:rsidR="00E91C67" w:rsidRPr="006E567D" w:rsidRDefault="00E91C67" w:rsidP="00E91C67">
      <w:pPr>
        <w:jc w:val="both"/>
        <w:rPr>
          <w:b/>
          <w:sz w:val="24"/>
          <w:szCs w:val="24"/>
        </w:rPr>
      </w:pPr>
      <w:r w:rsidRPr="006E567D">
        <w:rPr>
          <w:color w:val="000000"/>
          <w:sz w:val="24"/>
          <w:szCs w:val="24"/>
        </w:rPr>
        <w:t xml:space="preserve">Przystępując do postępowania na </w:t>
      </w:r>
    </w:p>
    <w:p w14:paraId="3BB9A421" w14:textId="180F6047" w:rsidR="00B344EE" w:rsidRPr="006E567D" w:rsidRDefault="006C0434" w:rsidP="00B344EE">
      <w:pPr>
        <w:pStyle w:val="Tytu"/>
        <w:rPr>
          <w:i w:val="0"/>
          <w:color w:val="000000"/>
          <w:sz w:val="24"/>
          <w:szCs w:val="24"/>
        </w:rPr>
      </w:pPr>
      <w:r w:rsidRPr="006C0434">
        <w:rPr>
          <w:sz w:val="24"/>
          <w:szCs w:val="24"/>
        </w:rPr>
        <w:t xml:space="preserve">Usługa kompleksowego sprzątania i utrzymania czystości w siedzibie Agencji Oceny Technologii Medycznych i Taryfikacji </w:t>
      </w:r>
      <w:r w:rsidR="00B344EE" w:rsidRPr="006E567D">
        <w:rPr>
          <w:color w:val="000000"/>
          <w:sz w:val="24"/>
          <w:szCs w:val="24"/>
        </w:rPr>
        <w:t xml:space="preserve">– </w:t>
      </w:r>
      <w:r w:rsidR="006E567D" w:rsidRPr="006E567D">
        <w:rPr>
          <w:i w:val="0"/>
          <w:color w:val="000000"/>
          <w:sz w:val="24"/>
          <w:szCs w:val="24"/>
        </w:rPr>
        <w:t xml:space="preserve">nr postępowania </w:t>
      </w:r>
      <w:r w:rsidR="0099594F">
        <w:rPr>
          <w:i w:val="0"/>
          <w:color w:val="000000"/>
          <w:sz w:val="24"/>
          <w:szCs w:val="24"/>
        </w:rPr>
        <w:t>4</w:t>
      </w:r>
      <w:r w:rsidR="00B344EE" w:rsidRPr="006E567D">
        <w:rPr>
          <w:i w:val="0"/>
          <w:color w:val="000000"/>
          <w:sz w:val="24"/>
          <w:szCs w:val="24"/>
        </w:rPr>
        <w:t>/20</w:t>
      </w:r>
      <w:r w:rsidR="0099594F">
        <w:rPr>
          <w:i w:val="0"/>
          <w:color w:val="000000"/>
          <w:sz w:val="24"/>
          <w:szCs w:val="24"/>
        </w:rPr>
        <w:t>20</w:t>
      </w:r>
    </w:p>
    <w:p w14:paraId="5BDA5A22" w14:textId="77777777" w:rsidR="00B344EE" w:rsidRPr="006E567D" w:rsidRDefault="00B344EE" w:rsidP="00E91C67">
      <w:pPr>
        <w:jc w:val="both"/>
        <w:rPr>
          <w:sz w:val="24"/>
          <w:szCs w:val="24"/>
        </w:rPr>
      </w:pPr>
    </w:p>
    <w:p w14:paraId="62C0A384" w14:textId="77777777" w:rsidR="00E91C67" w:rsidRPr="006E567D" w:rsidRDefault="00E91C67" w:rsidP="00E91C67">
      <w:pPr>
        <w:spacing w:line="360" w:lineRule="auto"/>
        <w:jc w:val="both"/>
        <w:rPr>
          <w:sz w:val="24"/>
          <w:szCs w:val="24"/>
        </w:rPr>
      </w:pPr>
      <w:r w:rsidRPr="006E567D">
        <w:rPr>
          <w:sz w:val="24"/>
          <w:szCs w:val="24"/>
        </w:rPr>
        <w:t>Oświadczam, że wobec ……………………………………………………….…….. (podać pełną nazwę i adres Wykonawcy) nie orzeczono tytułem środka zapobie</w:t>
      </w:r>
      <w:r w:rsidR="00CD721E" w:rsidRPr="006E567D">
        <w:rPr>
          <w:sz w:val="24"/>
          <w:szCs w:val="24"/>
        </w:rPr>
        <w:t>gawczego zakazu ubiegania się o </w:t>
      </w:r>
      <w:r w:rsidRPr="006E567D">
        <w:rPr>
          <w:sz w:val="24"/>
          <w:szCs w:val="24"/>
        </w:rPr>
        <w:t>zamówienia publiczne.</w:t>
      </w:r>
    </w:p>
    <w:p w14:paraId="134DDEA4" w14:textId="77777777" w:rsidR="00E91C67" w:rsidRPr="006E567D" w:rsidRDefault="00E91C67" w:rsidP="00E91C67">
      <w:pPr>
        <w:pStyle w:val="Tekstpodstawowywcity"/>
        <w:overflowPunct w:val="0"/>
        <w:autoSpaceDE w:val="0"/>
        <w:spacing w:line="360" w:lineRule="auto"/>
        <w:ind w:left="68" w:right="45"/>
        <w:jc w:val="both"/>
        <w:rPr>
          <w:sz w:val="24"/>
          <w:szCs w:val="24"/>
        </w:rPr>
      </w:pPr>
    </w:p>
    <w:p w14:paraId="2D62EB55" w14:textId="77777777" w:rsidR="00E91C67" w:rsidRPr="006E567D" w:rsidRDefault="00E91C67" w:rsidP="00E91C67">
      <w:pPr>
        <w:rPr>
          <w:sz w:val="24"/>
          <w:szCs w:val="24"/>
        </w:rPr>
      </w:pPr>
    </w:p>
    <w:p w14:paraId="46EAE6BB" w14:textId="77777777" w:rsidR="00E91C67" w:rsidRPr="006E567D" w:rsidRDefault="00E91C67" w:rsidP="00E91C67">
      <w:pPr>
        <w:pStyle w:val="Tekstpodstawowy"/>
        <w:jc w:val="right"/>
        <w:rPr>
          <w:sz w:val="24"/>
          <w:szCs w:val="24"/>
        </w:rPr>
      </w:pPr>
      <w:r w:rsidRPr="006E567D">
        <w:rPr>
          <w:sz w:val="24"/>
          <w:szCs w:val="24"/>
        </w:rPr>
        <w:t>………………………………..........................................................</w:t>
      </w:r>
    </w:p>
    <w:p w14:paraId="3CA27F62" w14:textId="77777777" w:rsidR="00E91C67" w:rsidRPr="006E567D" w:rsidRDefault="00E91C67" w:rsidP="00E91C6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6E567D">
        <w:rPr>
          <w:sz w:val="24"/>
          <w:szCs w:val="24"/>
        </w:rPr>
        <w:t xml:space="preserve">                  </w:t>
      </w:r>
      <w:r w:rsidR="006E567D">
        <w:rPr>
          <w:sz w:val="24"/>
          <w:szCs w:val="24"/>
        </w:rPr>
        <w:t xml:space="preserve">                          </w:t>
      </w:r>
      <w:r w:rsidRPr="006E567D">
        <w:rPr>
          <w:sz w:val="24"/>
          <w:szCs w:val="24"/>
        </w:rPr>
        <w:t xml:space="preserve">         (data i podpis upoważnionego przedstawiciela Wykonawcy)</w:t>
      </w:r>
    </w:p>
    <w:p w14:paraId="40FD9836" w14:textId="77777777" w:rsidR="00E91C67" w:rsidRPr="006E567D" w:rsidRDefault="00E91C67" w:rsidP="00E91C6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EFB8A8B" w14:textId="77777777" w:rsidR="0099594F" w:rsidRDefault="0099594F" w:rsidP="0099594F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Dokument zaleca się wypełnić elektronicznie i pod rygorem nieważności należy wnieść w postaci elektronicznej opatrzonej kwalifikowanym podpisem elektronicznym przez upoważnione osoby </w:t>
      </w:r>
    </w:p>
    <w:p w14:paraId="22FED954" w14:textId="77777777" w:rsidR="0099594F" w:rsidRDefault="0099594F" w:rsidP="0099594F">
      <w:pPr>
        <w:rPr>
          <w:b/>
          <w:bCs/>
          <w:color w:val="FF0000"/>
        </w:rPr>
      </w:pPr>
      <w:r>
        <w:rPr>
          <w:b/>
          <w:bCs/>
          <w:color w:val="FF0000"/>
        </w:rPr>
        <w:t>(w przypadku gdy Wykonawca wybrał formę elektroniczną składania oferty i innych dokumentów)</w:t>
      </w:r>
    </w:p>
    <w:p w14:paraId="5BC51FA4" w14:textId="77777777" w:rsidR="00E91C67" w:rsidRPr="006E567D" w:rsidRDefault="00E91C67" w:rsidP="00E91C6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45BB01E" w14:textId="77777777" w:rsidR="00E91C67" w:rsidRPr="006E567D" w:rsidRDefault="00E91C67" w:rsidP="00E91C6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C804B10" w14:textId="77777777" w:rsidR="00E91C67" w:rsidRPr="006E567D" w:rsidRDefault="00E91C67" w:rsidP="00E91C6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0CC6853" w14:textId="77777777" w:rsidR="003C545D" w:rsidRPr="006E567D" w:rsidRDefault="003C545D">
      <w:pPr>
        <w:rPr>
          <w:sz w:val="24"/>
          <w:szCs w:val="24"/>
        </w:rPr>
      </w:pPr>
    </w:p>
    <w:sectPr w:rsidR="003C545D" w:rsidRPr="006E567D" w:rsidSect="00E91C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8893D" w14:textId="77777777" w:rsidR="00793385" w:rsidRDefault="00793385" w:rsidP="000917CF">
      <w:r>
        <w:separator/>
      </w:r>
    </w:p>
  </w:endnote>
  <w:endnote w:type="continuationSeparator" w:id="0">
    <w:p w14:paraId="13D636B3" w14:textId="77777777" w:rsidR="00793385" w:rsidRDefault="00793385" w:rsidP="0009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BFAA5" w14:textId="77777777" w:rsidR="006E567D" w:rsidRDefault="006E567D" w:rsidP="006E567D">
    <w:pPr>
      <w:pStyle w:val="Stopka"/>
      <w:rPr>
        <w:rFonts w:ascii="Arial" w:hAnsi="Arial" w:cs="Arial"/>
        <w:b/>
        <w:color w:val="3333CC"/>
        <w:sz w:val="16"/>
        <w:szCs w:val="16"/>
      </w:rPr>
    </w:pPr>
  </w:p>
  <w:p w14:paraId="01AB676F" w14:textId="77777777" w:rsidR="006E567D" w:rsidRDefault="006E567D" w:rsidP="006E567D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CD3E66F" wp14:editId="383BF6E8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5829300" cy="0"/>
              <wp:effectExtent l="11430" t="18415" r="26670" b="19685"/>
              <wp:wrapNone/>
              <wp:docPr id="6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E54FFD" id="Line 1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6E567D" w14:paraId="34F2E28A" w14:textId="77777777" w:rsidTr="00601CFC">
      <w:trPr>
        <w:jc w:val="right"/>
      </w:trPr>
      <w:tc>
        <w:tcPr>
          <w:tcW w:w="8324" w:type="dxa"/>
          <w:vAlign w:val="center"/>
        </w:tcPr>
        <w:p w14:paraId="27ABB87C" w14:textId="77777777" w:rsidR="006E567D" w:rsidRDefault="006E567D" w:rsidP="006E567D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  <w:t>ul. Przeskok 2,</w:t>
          </w:r>
          <w:r>
            <w:t xml:space="preserve"> </w:t>
          </w:r>
          <w:r w:rsidRPr="000640AD">
            <w:rPr>
              <w:rFonts w:ascii="Tahoma" w:hAnsi="Tahoma"/>
              <w:color w:val="177291"/>
              <w:sz w:val="14"/>
              <w:szCs w:val="14"/>
            </w:rPr>
            <w:t>00-032 Warszawa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14:paraId="01D13882" w14:textId="77777777" w:rsidR="006E567D" w:rsidRPr="00461718" w:rsidRDefault="006E567D" w:rsidP="006E567D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61718">
            <w:rPr>
              <w:rFonts w:ascii="Tahoma" w:hAnsi="Tahoma"/>
              <w:color w:val="177291"/>
              <w:sz w:val="14"/>
              <w:szCs w:val="14"/>
            </w:rPr>
            <w:t xml:space="preserve">e-mail: </w:t>
          </w:r>
          <w:hyperlink r:id="rId1" w:history="1">
            <w:r w:rsidRPr="00461718">
              <w:rPr>
                <w:rStyle w:val="Hipercze"/>
                <w:rFonts w:ascii="Tahoma" w:hAnsi="Tahoma"/>
                <w:sz w:val="14"/>
                <w:szCs w:val="14"/>
              </w:rPr>
              <w:t>sekretariat@aotmit.gov.p</w:t>
            </w:r>
          </w:hyperlink>
          <w:r w:rsidRPr="00461718">
            <w:rPr>
              <w:rFonts w:ascii="Tahoma" w:hAnsi="Tahoma"/>
              <w:color w:val="177291"/>
              <w:sz w:val="14"/>
              <w:szCs w:val="14"/>
            </w:rPr>
            <w:t xml:space="preserve">l  </w:t>
          </w:r>
        </w:p>
        <w:p w14:paraId="527173F8" w14:textId="77777777" w:rsidR="006E567D" w:rsidRDefault="00793385" w:rsidP="006E567D">
          <w:pPr>
            <w:pStyle w:val="Zawartotabeli"/>
            <w:jc w:val="right"/>
          </w:pPr>
          <w:hyperlink r:id="rId2" w:history="1">
            <w:r w:rsidR="006E567D">
              <w:rPr>
                <w:rStyle w:val="Hipercze"/>
                <w:rFonts w:ascii="Tahoma" w:hAnsi="Tahoma"/>
              </w:rPr>
              <w:t>www.aotmit.gov.pl</w:t>
            </w:r>
          </w:hyperlink>
          <w:r w:rsidR="006E567D">
            <w:rPr>
              <w:rFonts w:ascii="Tahoma" w:hAnsi="Tahoma"/>
              <w:color w:val="177291"/>
              <w:u w:val="single"/>
            </w:rPr>
            <w:t xml:space="preserve"> </w:t>
          </w:r>
          <w:r w:rsidR="006E567D">
            <w:t xml:space="preserve"> </w:t>
          </w:r>
        </w:p>
      </w:tc>
      <w:tc>
        <w:tcPr>
          <w:tcW w:w="926" w:type="dxa"/>
          <w:vAlign w:val="center"/>
        </w:tcPr>
        <w:p w14:paraId="657AD965" w14:textId="77777777" w:rsidR="006E567D" w:rsidRDefault="006E567D" w:rsidP="006E567D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6F7C002A" wp14:editId="031F3BF4">
                <wp:extent cx="466285" cy="466285"/>
                <wp:effectExtent l="0" t="0" r="0" b="0"/>
                <wp:docPr id="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64E9A2B8" w14:textId="77777777" w:rsidR="000917CF" w:rsidRPr="006E567D" w:rsidRDefault="000917CF" w:rsidP="006E5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6F7CB" w14:textId="77777777" w:rsidR="00793385" w:rsidRDefault="00793385" w:rsidP="000917CF">
      <w:r>
        <w:separator/>
      </w:r>
    </w:p>
  </w:footnote>
  <w:footnote w:type="continuationSeparator" w:id="0">
    <w:p w14:paraId="20AE79BF" w14:textId="77777777" w:rsidR="00793385" w:rsidRDefault="00793385" w:rsidP="00091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8D45D" w14:textId="77777777" w:rsidR="006E567D" w:rsidRDefault="006E567D" w:rsidP="006E567D">
    <w:pPr>
      <w:pStyle w:val="Nagwek"/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6E567D" w14:paraId="3E3AC52F" w14:textId="77777777" w:rsidTr="00601CFC">
      <w:trPr>
        <w:jc w:val="center"/>
      </w:trPr>
      <w:tc>
        <w:tcPr>
          <w:tcW w:w="1667" w:type="dxa"/>
          <w:vAlign w:val="center"/>
        </w:tcPr>
        <w:p w14:paraId="5547A6CF" w14:textId="77777777" w:rsidR="006E567D" w:rsidRDefault="006E567D" w:rsidP="006E567D">
          <w:pPr>
            <w:pStyle w:val="Zawartotabeli"/>
            <w:rPr>
              <w:rFonts w:ascii="Tahoma" w:hAnsi="Tahoma"/>
            </w:rPr>
          </w:pPr>
          <w:bookmarkStart w:id="0" w:name="_Hlk3451602"/>
          <w:r>
            <w:rPr>
              <w:rFonts w:ascii="Tahoma" w:hAnsi="Tahoma"/>
              <w:noProof/>
              <w:lang w:eastAsia="pl-PL"/>
            </w:rPr>
            <w:drawing>
              <wp:inline distT="0" distB="0" distL="0" distR="0" wp14:anchorId="227E0F91" wp14:editId="5928038B">
                <wp:extent cx="862525" cy="862525"/>
                <wp:effectExtent l="0" t="0" r="1270" b="1270"/>
                <wp:docPr id="3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525" cy="86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14:paraId="38D747CA" w14:textId="77777777" w:rsidR="006E567D" w:rsidRPr="002B2DB2" w:rsidRDefault="006E567D" w:rsidP="006E567D">
          <w:pPr>
            <w:pStyle w:val="Zawartotabeli"/>
            <w:spacing w:before="165"/>
            <w:rPr>
              <w:rFonts w:ascii="Tahoma" w:hAnsi="Tahoma"/>
              <w:b/>
              <w:color w:val="177291"/>
              <w:sz w:val="26"/>
              <w:szCs w:val="26"/>
            </w:rPr>
          </w:pPr>
          <w:r>
            <w:rPr>
              <w:rFonts w:ascii="Tahoma" w:hAnsi="Tahoma"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26"/>
              <w:szCs w:val="26"/>
            </w:rPr>
            <w:t xml:space="preserve"> i Taryfikacji</w:t>
          </w:r>
        </w:p>
        <w:p w14:paraId="35E9DC23" w14:textId="77777777" w:rsidR="006E567D" w:rsidRDefault="006E567D" w:rsidP="006E567D">
          <w:pPr>
            <w:pStyle w:val="Zawartotabeli"/>
          </w:pPr>
        </w:p>
        <w:p w14:paraId="67AEF6B1" w14:textId="77777777" w:rsidR="006E567D" w:rsidRDefault="006E567D" w:rsidP="006E567D">
          <w:pPr>
            <w:pStyle w:val="Zawartotabeli"/>
            <w:rPr>
              <w:rFonts w:ascii="Tahoma" w:hAnsi="Tahoma"/>
              <w:b/>
              <w:color w:val="177291"/>
            </w:rPr>
          </w:pPr>
          <w:r>
            <w:rPr>
              <w:rFonts w:ascii="Tahoma" w:hAnsi="Tahoma"/>
              <w:color w:val="177291"/>
            </w:rPr>
            <w:t>www.aotm</w:t>
          </w:r>
          <w:r w:rsidRPr="002B2DB2">
            <w:rPr>
              <w:rFonts w:ascii="Tahoma" w:hAnsi="Tahoma"/>
              <w:color w:val="177291"/>
            </w:rPr>
            <w:t>it</w:t>
          </w:r>
          <w:r>
            <w:rPr>
              <w:rFonts w:ascii="Tahoma" w:hAnsi="Tahoma"/>
              <w:color w:val="177291"/>
            </w:rPr>
            <w:t>.gov.pl</w:t>
          </w:r>
        </w:p>
      </w:tc>
    </w:tr>
  </w:tbl>
  <w:bookmarkEnd w:id="0"/>
  <w:p w14:paraId="1F0B4CDD" w14:textId="529DA30C" w:rsidR="00550E8E" w:rsidRPr="006C0434" w:rsidRDefault="006E567D" w:rsidP="006C0434">
    <w:pPr>
      <w:ind w:left="4956" w:firstLine="708"/>
      <w:jc w:val="center"/>
      <w:rPr>
        <w:b/>
        <w:color w:val="000000"/>
        <w:sz w:val="24"/>
        <w:szCs w:val="24"/>
      </w:rPr>
    </w:pPr>
    <w:r>
      <w:rPr>
        <w:b/>
        <w:sz w:val="24"/>
        <w:szCs w:val="24"/>
      </w:rPr>
      <w:t xml:space="preserve">Załącznik nr </w:t>
    </w:r>
    <w:r w:rsidR="006C0434">
      <w:rPr>
        <w:b/>
        <w:sz w:val="24"/>
        <w:szCs w:val="24"/>
      </w:rPr>
      <w:t>7</w:t>
    </w:r>
    <w:r w:rsidRPr="00461718">
      <w:rPr>
        <w:b/>
        <w:sz w:val="24"/>
        <w:szCs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A"/>
    <w:multiLevelType w:val="multilevel"/>
    <w:tmpl w:val="BEA40F4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E"/>
    <w:multiLevelType w:val="singleLevel"/>
    <w:tmpl w:val="1140389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</w:abstractNum>
  <w:abstractNum w:abstractNumId="3" w15:restartNumberingAfterBreak="0">
    <w:nsid w:val="00000012"/>
    <w:multiLevelType w:val="singleLevel"/>
    <w:tmpl w:val="853CD12A"/>
    <w:name w:val="WW8Num20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14"/>
    <w:multiLevelType w:val="singleLevel"/>
    <w:tmpl w:val="00000014"/>
    <w:name w:val="WW8Num45"/>
    <w:lvl w:ilvl="0">
      <w:start w:val="1"/>
      <w:numFmt w:val="lowerLetter"/>
      <w:lvlText w:val="%1)"/>
      <w:lvlJc w:val="left"/>
      <w:pPr>
        <w:tabs>
          <w:tab w:val="num" w:pos="1080"/>
        </w:tabs>
      </w:pPr>
      <w:rPr>
        <w:color w:val="auto"/>
      </w:rPr>
    </w:lvl>
  </w:abstractNum>
  <w:abstractNum w:abstractNumId="6" w15:restartNumberingAfterBreak="0">
    <w:nsid w:val="0000001D"/>
    <w:multiLevelType w:val="multilevel"/>
    <w:tmpl w:val="0000001D"/>
    <w:name w:val="WW8Num3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7" w15:restartNumberingAfterBreak="0">
    <w:nsid w:val="0246667A"/>
    <w:multiLevelType w:val="singleLevel"/>
    <w:tmpl w:val="68D65A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6BD379F"/>
    <w:multiLevelType w:val="hybridMultilevel"/>
    <w:tmpl w:val="88B864C4"/>
    <w:lvl w:ilvl="0" w:tplc="3B023E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A533BA2"/>
    <w:multiLevelType w:val="hybridMultilevel"/>
    <w:tmpl w:val="069CEC8A"/>
    <w:lvl w:ilvl="0" w:tplc="D1C6408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0D19192F"/>
    <w:multiLevelType w:val="hybridMultilevel"/>
    <w:tmpl w:val="56F6A8D4"/>
    <w:lvl w:ilvl="0" w:tplc="D69260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A8E4BE6">
      <w:start w:val="1"/>
      <w:numFmt w:val="decimal"/>
      <w:lvlText w:val="%2)"/>
      <w:lvlJc w:val="left"/>
      <w:pPr>
        <w:tabs>
          <w:tab w:val="num" w:pos="797"/>
        </w:tabs>
        <w:ind w:left="797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FBEC2EF4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57408FE6">
      <w:start w:val="27"/>
      <w:numFmt w:val="upperRoman"/>
      <w:lvlText w:val="%8."/>
      <w:lvlJc w:val="left"/>
      <w:pPr>
        <w:ind w:left="5477" w:hanging="720"/>
      </w:pPr>
      <w:rPr>
        <w:rFonts w:hint="default"/>
        <w:b/>
        <w:sz w:val="28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  <w:rPr>
        <w:rFonts w:cs="Times New Roman"/>
      </w:rPr>
    </w:lvl>
  </w:abstractNum>
  <w:abstractNum w:abstractNumId="11" w15:restartNumberingAfterBreak="0">
    <w:nsid w:val="11E5235E"/>
    <w:multiLevelType w:val="multilevel"/>
    <w:tmpl w:val="B3960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5C43585"/>
    <w:multiLevelType w:val="hybridMultilevel"/>
    <w:tmpl w:val="DE1C8A86"/>
    <w:lvl w:ilvl="0" w:tplc="0415000F">
      <w:start w:val="1"/>
      <w:numFmt w:val="decimal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 w15:restartNumberingAfterBreak="0">
    <w:nsid w:val="162546DD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198C477D"/>
    <w:multiLevelType w:val="hybridMultilevel"/>
    <w:tmpl w:val="21B2F8C8"/>
    <w:lvl w:ilvl="0" w:tplc="29C23E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A571F8"/>
    <w:multiLevelType w:val="hybridMultilevel"/>
    <w:tmpl w:val="FFEC88D8"/>
    <w:lvl w:ilvl="0" w:tplc="77EC08E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7" w15:restartNumberingAfterBreak="0">
    <w:nsid w:val="24EF1451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28B843A2"/>
    <w:multiLevelType w:val="hybridMultilevel"/>
    <w:tmpl w:val="C7A8EFCC"/>
    <w:lvl w:ilvl="0" w:tplc="04150017">
      <w:start w:val="1"/>
      <w:numFmt w:val="lowerLetter"/>
      <w:lvlText w:val="%1)"/>
      <w:lvlJc w:val="left"/>
      <w:pPr>
        <w:ind w:left="2651" w:hanging="360"/>
      </w:pPr>
    </w:lvl>
    <w:lvl w:ilvl="1" w:tplc="04150019" w:tentative="1">
      <w:start w:val="1"/>
      <w:numFmt w:val="lowerLetter"/>
      <w:lvlText w:val="%2."/>
      <w:lvlJc w:val="left"/>
      <w:pPr>
        <w:ind w:left="3371" w:hanging="360"/>
      </w:pPr>
    </w:lvl>
    <w:lvl w:ilvl="2" w:tplc="0415001B" w:tentative="1">
      <w:start w:val="1"/>
      <w:numFmt w:val="lowerRoman"/>
      <w:lvlText w:val="%3."/>
      <w:lvlJc w:val="right"/>
      <w:pPr>
        <w:ind w:left="4091" w:hanging="180"/>
      </w:pPr>
    </w:lvl>
    <w:lvl w:ilvl="3" w:tplc="0415000F" w:tentative="1">
      <w:start w:val="1"/>
      <w:numFmt w:val="decimal"/>
      <w:lvlText w:val="%4."/>
      <w:lvlJc w:val="left"/>
      <w:pPr>
        <w:ind w:left="4811" w:hanging="360"/>
      </w:pPr>
    </w:lvl>
    <w:lvl w:ilvl="4" w:tplc="04150019" w:tentative="1">
      <w:start w:val="1"/>
      <w:numFmt w:val="lowerLetter"/>
      <w:lvlText w:val="%5."/>
      <w:lvlJc w:val="left"/>
      <w:pPr>
        <w:ind w:left="5531" w:hanging="360"/>
      </w:pPr>
    </w:lvl>
    <w:lvl w:ilvl="5" w:tplc="0415001B" w:tentative="1">
      <w:start w:val="1"/>
      <w:numFmt w:val="lowerRoman"/>
      <w:lvlText w:val="%6."/>
      <w:lvlJc w:val="right"/>
      <w:pPr>
        <w:ind w:left="6251" w:hanging="180"/>
      </w:pPr>
    </w:lvl>
    <w:lvl w:ilvl="6" w:tplc="0415000F" w:tentative="1">
      <w:start w:val="1"/>
      <w:numFmt w:val="decimal"/>
      <w:lvlText w:val="%7."/>
      <w:lvlJc w:val="left"/>
      <w:pPr>
        <w:ind w:left="6971" w:hanging="360"/>
      </w:pPr>
    </w:lvl>
    <w:lvl w:ilvl="7" w:tplc="04150019" w:tentative="1">
      <w:start w:val="1"/>
      <w:numFmt w:val="lowerLetter"/>
      <w:lvlText w:val="%8."/>
      <w:lvlJc w:val="left"/>
      <w:pPr>
        <w:ind w:left="7691" w:hanging="360"/>
      </w:pPr>
    </w:lvl>
    <w:lvl w:ilvl="8" w:tplc="0415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9" w15:restartNumberingAfterBreak="0">
    <w:nsid w:val="2AA127F6"/>
    <w:multiLevelType w:val="hybridMultilevel"/>
    <w:tmpl w:val="CBEA73CA"/>
    <w:lvl w:ilvl="0" w:tplc="3624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D1C6408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2" w:tplc="64F20F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7C6800E">
      <w:start w:val="1"/>
      <w:numFmt w:val="upperRoman"/>
      <w:lvlText w:val="%4."/>
      <w:lvlJc w:val="left"/>
      <w:pPr>
        <w:ind w:left="720" w:hanging="72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D4487D"/>
    <w:multiLevelType w:val="hybridMultilevel"/>
    <w:tmpl w:val="56CE89AC"/>
    <w:styleLink w:val="Numery"/>
    <w:lvl w:ilvl="0" w:tplc="128E2204">
      <w:start w:val="1"/>
      <w:numFmt w:val="decimal"/>
      <w:lvlText w:val="%1."/>
      <w:lvlJc w:val="left"/>
      <w:pPr>
        <w:tabs>
          <w:tab w:val="left" w:pos="3855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50FD9E">
      <w:start w:val="1"/>
      <w:numFmt w:val="decimal"/>
      <w:lvlText w:val="%2."/>
      <w:lvlJc w:val="left"/>
      <w:pPr>
        <w:tabs>
          <w:tab w:val="left" w:pos="3855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4AC22A">
      <w:start w:val="1"/>
      <w:numFmt w:val="decimal"/>
      <w:lvlText w:val="%3."/>
      <w:lvlJc w:val="left"/>
      <w:pPr>
        <w:tabs>
          <w:tab w:val="left" w:pos="3855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D6569C">
      <w:start w:val="1"/>
      <w:numFmt w:val="decimal"/>
      <w:lvlText w:val="%4."/>
      <w:lvlJc w:val="left"/>
      <w:pPr>
        <w:tabs>
          <w:tab w:val="left" w:pos="3855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127E46">
      <w:start w:val="1"/>
      <w:numFmt w:val="decimal"/>
      <w:lvlText w:val="%5."/>
      <w:lvlJc w:val="left"/>
      <w:pPr>
        <w:tabs>
          <w:tab w:val="left" w:pos="3855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6C0296">
      <w:start w:val="1"/>
      <w:numFmt w:val="decimal"/>
      <w:lvlText w:val="%6."/>
      <w:lvlJc w:val="left"/>
      <w:pPr>
        <w:tabs>
          <w:tab w:val="left" w:pos="3855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9CBFD0">
      <w:start w:val="1"/>
      <w:numFmt w:val="decimal"/>
      <w:lvlText w:val="%7."/>
      <w:lvlJc w:val="left"/>
      <w:pPr>
        <w:tabs>
          <w:tab w:val="left" w:pos="3855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BA151E">
      <w:start w:val="1"/>
      <w:numFmt w:val="decimal"/>
      <w:lvlText w:val="%8."/>
      <w:lvlJc w:val="left"/>
      <w:pPr>
        <w:tabs>
          <w:tab w:val="left" w:pos="3855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2A29DA">
      <w:start w:val="1"/>
      <w:numFmt w:val="decimal"/>
      <w:lvlText w:val="%9."/>
      <w:lvlJc w:val="left"/>
      <w:pPr>
        <w:tabs>
          <w:tab w:val="left" w:pos="3855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042621B"/>
    <w:multiLevelType w:val="multilevel"/>
    <w:tmpl w:val="BCB86F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EC4EA7"/>
    <w:multiLevelType w:val="hybridMultilevel"/>
    <w:tmpl w:val="47FABAFE"/>
    <w:lvl w:ilvl="0" w:tplc="CF2A077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23" w15:restartNumberingAfterBreak="0">
    <w:nsid w:val="46643639"/>
    <w:multiLevelType w:val="hybridMultilevel"/>
    <w:tmpl w:val="094E6BCC"/>
    <w:lvl w:ilvl="0" w:tplc="DA663E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A75959"/>
    <w:multiLevelType w:val="hybridMultilevel"/>
    <w:tmpl w:val="80523EC8"/>
    <w:lvl w:ilvl="0" w:tplc="CEB479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BCF0BC6"/>
    <w:multiLevelType w:val="hybridMultilevel"/>
    <w:tmpl w:val="D9F2A6FE"/>
    <w:name w:val="WW8Num132"/>
    <w:lvl w:ilvl="0" w:tplc="0000000D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742E108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ECAC00F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FD6229"/>
    <w:multiLevelType w:val="hybridMultilevel"/>
    <w:tmpl w:val="1F1AA412"/>
    <w:lvl w:ilvl="0" w:tplc="D1C6408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C4CA4"/>
    <w:multiLevelType w:val="hybridMultilevel"/>
    <w:tmpl w:val="D6760B30"/>
    <w:lvl w:ilvl="0" w:tplc="5A8E4BE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646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0E06BDA"/>
    <w:multiLevelType w:val="multilevel"/>
    <w:tmpl w:val="AB6493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096CF3"/>
    <w:multiLevelType w:val="multilevel"/>
    <w:tmpl w:val="FDBCABB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AC3722"/>
    <w:multiLevelType w:val="hybridMultilevel"/>
    <w:tmpl w:val="8326D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1518D"/>
    <w:multiLevelType w:val="hybridMultilevel"/>
    <w:tmpl w:val="559A6D64"/>
    <w:lvl w:ilvl="0" w:tplc="CF2A077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33" w15:restartNumberingAfterBreak="0">
    <w:nsid w:val="591B2754"/>
    <w:multiLevelType w:val="hybridMultilevel"/>
    <w:tmpl w:val="80523EC8"/>
    <w:lvl w:ilvl="0" w:tplc="CEB479D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4" w15:restartNumberingAfterBreak="0">
    <w:nsid w:val="5B187107"/>
    <w:multiLevelType w:val="hybridMultilevel"/>
    <w:tmpl w:val="D50CBF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BBF7755"/>
    <w:multiLevelType w:val="hybridMultilevel"/>
    <w:tmpl w:val="B86EF1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421ECC"/>
    <w:multiLevelType w:val="hybridMultilevel"/>
    <w:tmpl w:val="6EBEF146"/>
    <w:lvl w:ilvl="0" w:tplc="DCC614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7" w15:restartNumberingAfterBreak="0">
    <w:nsid w:val="603C297C"/>
    <w:multiLevelType w:val="hybridMultilevel"/>
    <w:tmpl w:val="21B2F8C8"/>
    <w:name w:val="WW8Num272"/>
    <w:lvl w:ilvl="0" w:tplc="29C23E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7D34C6"/>
    <w:multiLevelType w:val="hybridMultilevel"/>
    <w:tmpl w:val="5E00B03C"/>
    <w:lvl w:ilvl="0" w:tplc="A4B2AE2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2691DB5"/>
    <w:multiLevelType w:val="hybridMultilevel"/>
    <w:tmpl w:val="F46204C0"/>
    <w:lvl w:ilvl="0" w:tplc="79CC071A">
      <w:start w:val="1"/>
      <w:numFmt w:val="decimal"/>
      <w:lvlText w:val="%1)"/>
      <w:lvlJc w:val="left"/>
      <w:pPr>
        <w:tabs>
          <w:tab w:val="num" w:pos="1200"/>
        </w:tabs>
        <w:ind w:left="1200" w:hanging="495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 w15:restartNumberingAfterBreak="0">
    <w:nsid w:val="62970594"/>
    <w:multiLevelType w:val="hybridMultilevel"/>
    <w:tmpl w:val="83086230"/>
    <w:lvl w:ilvl="0" w:tplc="CF2A07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B54E2A"/>
    <w:multiLevelType w:val="multilevel"/>
    <w:tmpl w:val="D2E8AB48"/>
    <w:lvl w:ilvl="0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2" w15:restartNumberingAfterBreak="0">
    <w:nsid w:val="67AA2FB3"/>
    <w:multiLevelType w:val="singleLevel"/>
    <w:tmpl w:val="0415000F"/>
    <w:lvl w:ilvl="0">
      <w:start w:val="1"/>
      <w:numFmt w:val="decimal"/>
      <w:pStyle w:val="wypunk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A9B7A32"/>
    <w:multiLevelType w:val="multilevel"/>
    <w:tmpl w:val="913875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6D1E54DE"/>
    <w:multiLevelType w:val="hybridMultilevel"/>
    <w:tmpl w:val="2348025A"/>
    <w:lvl w:ilvl="0" w:tplc="A4DE87F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5" w15:restartNumberingAfterBreak="0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10D42EC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7" w15:restartNumberingAfterBreak="0">
    <w:nsid w:val="76BC4C8A"/>
    <w:multiLevelType w:val="hybridMultilevel"/>
    <w:tmpl w:val="B9AEEBDC"/>
    <w:lvl w:ilvl="0" w:tplc="ABFEBFFC">
      <w:start w:val="1"/>
      <w:numFmt w:val="decimal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CB200E74">
      <w:start w:val="1"/>
      <w:numFmt w:val="decimal"/>
      <w:lvlText w:val="%2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DD7591"/>
    <w:multiLevelType w:val="hybridMultilevel"/>
    <w:tmpl w:val="753C23F8"/>
    <w:lvl w:ilvl="0" w:tplc="6BA4D7A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28"/>
    <w:lvlOverride w:ilvl="0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9"/>
  </w:num>
  <w:num w:numId="6">
    <w:abstractNumId w:val="16"/>
  </w:num>
  <w:num w:numId="7">
    <w:abstractNumId w:val="47"/>
  </w:num>
  <w:num w:numId="8">
    <w:abstractNumId w:val="39"/>
  </w:num>
  <w:num w:numId="9">
    <w:abstractNumId w:val="37"/>
  </w:num>
  <w:num w:numId="10">
    <w:abstractNumId w:val="25"/>
  </w:num>
  <w:num w:numId="11">
    <w:abstractNumId w:val="24"/>
  </w:num>
  <w:num w:numId="12">
    <w:abstractNumId w:val="19"/>
  </w:num>
  <w:num w:numId="13">
    <w:abstractNumId w:val="32"/>
  </w:num>
  <w:num w:numId="14">
    <w:abstractNumId w:val="40"/>
  </w:num>
  <w:num w:numId="15">
    <w:abstractNumId w:val="23"/>
  </w:num>
  <w:num w:numId="16">
    <w:abstractNumId w:val="22"/>
  </w:num>
  <w:num w:numId="17">
    <w:abstractNumId w:val="36"/>
  </w:num>
  <w:num w:numId="18">
    <w:abstractNumId w:val="44"/>
  </w:num>
  <w:num w:numId="19">
    <w:abstractNumId w:val="38"/>
  </w:num>
  <w:num w:numId="20">
    <w:abstractNumId w:val="20"/>
  </w:num>
  <w:num w:numId="21">
    <w:abstractNumId w:val="45"/>
  </w:num>
  <w:num w:numId="22">
    <w:abstractNumId w:val="15"/>
  </w:num>
  <w:num w:numId="23">
    <w:abstractNumId w:val="10"/>
  </w:num>
  <w:num w:numId="24">
    <w:abstractNumId w:val="48"/>
  </w:num>
  <w:num w:numId="25">
    <w:abstractNumId w:val="41"/>
  </w:num>
  <w:num w:numId="26">
    <w:abstractNumId w:val="8"/>
  </w:num>
  <w:num w:numId="27">
    <w:abstractNumId w:val="1"/>
  </w:num>
  <w:num w:numId="28">
    <w:abstractNumId w:val="3"/>
  </w:num>
  <w:num w:numId="29">
    <w:abstractNumId w:val="6"/>
  </w:num>
  <w:num w:numId="30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46"/>
  </w:num>
  <w:num w:numId="32">
    <w:abstractNumId w:val="11"/>
  </w:num>
  <w:num w:numId="33">
    <w:abstractNumId w:val="43"/>
  </w:num>
  <w:num w:numId="34">
    <w:abstractNumId w:val="26"/>
  </w:num>
  <w:num w:numId="35">
    <w:abstractNumId w:val="27"/>
  </w:num>
  <w:num w:numId="36">
    <w:abstractNumId w:val="33"/>
  </w:num>
  <w:num w:numId="37">
    <w:abstractNumId w:val="17"/>
  </w:num>
  <w:num w:numId="38">
    <w:abstractNumId w:val="9"/>
  </w:num>
  <w:num w:numId="39">
    <w:abstractNumId w:val="13"/>
  </w:num>
  <w:num w:numId="40">
    <w:abstractNumId w:val="12"/>
  </w:num>
  <w:num w:numId="41">
    <w:abstractNumId w:val="14"/>
  </w:num>
  <w:num w:numId="42">
    <w:abstractNumId w:val="34"/>
  </w:num>
  <w:num w:numId="43">
    <w:abstractNumId w:val="18"/>
  </w:num>
  <w:num w:numId="44">
    <w:abstractNumId w:val="31"/>
  </w:num>
  <w:num w:numId="45">
    <w:abstractNumId w:val="3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628"/>
    <w:rsid w:val="000917CF"/>
    <w:rsid w:val="003C545D"/>
    <w:rsid w:val="00550E8E"/>
    <w:rsid w:val="006C0434"/>
    <w:rsid w:val="006E567D"/>
    <w:rsid w:val="00793385"/>
    <w:rsid w:val="00842628"/>
    <w:rsid w:val="0099594F"/>
    <w:rsid w:val="009A4AFF"/>
    <w:rsid w:val="00B344EE"/>
    <w:rsid w:val="00CD721E"/>
    <w:rsid w:val="00E9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74B28"/>
  <w15:docId w15:val="{A13BDBBA-E9EF-4E5F-B101-2F428790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17CF"/>
    <w:pPr>
      <w:keepNext/>
      <w:jc w:val="center"/>
      <w:outlineLvl w:val="0"/>
    </w:pPr>
    <w:rPr>
      <w:b/>
      <w:i/>
      <w:color w:val="000000"/>
      <w:sz w:val="28"/>
      <w:vertAlign w:val="superscript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17CF"/>
    <w:pPr>
      <w:keepNext/>
      <w:jc w:val="center"/>
      <w:outlineLvl w:val="1"/>
    </w:pPr>
    <w:rPr>
      <w:b/>
      <w:i/>
      <w:sz w:val="24"/>
      <w:vertAlign w:val="subscript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917CF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917CF"/>
    <w:pPr>
      <w:keepNext/>
      <w:outlineLvl w:val="3"/>
    </w:pPr>
    <w:rPr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917CF"/>
    <w:pPr>
      <w:keepNext/>
      <w:ind w:firstLine="708"/>
      <w:jc w:val="both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link w:val="Nagwek6Znak"/>
    <w:qFormat/>
    <w:rsid w:val="000917CF"/>
    <w:pPr>
      <w:keepNext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0917CF"/>
    <w:pPr>
      <w:keepNext/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0917CF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917CF"/>
    <w:pPr>
      <w:keepNext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917CF"/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917CF"/>
    <w:rPr>
      <w:rFonts w:ascii="Times New Roman" w:eastAsia="Times New Roman" w:hAnsi="Times New Roman" w:cs="Times New Roman"/>
      <w:b/>
      <w:i/>
      <w:sz w:val="24"/>
      <w:szCs w:val="20"/>
      <w:vertAlign w:val="subscript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917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917C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917C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17C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917C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917CF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0917CF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styleId="Hipercze">
    <w:name w:val="Hyperlink"/>
    <w:rsid w:val="000917CF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0917CF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17CF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0917CF"/>
    <w:rPr>
      <w:sz w:val="28"/>
    </w:rPr>
  </w:style>
  <w:style w:type="character" w:customStyle="1" w:styleId="TekstpodstawowyZnak">
    <w:name w:val="Tekst podstawowy Znak"/>
    <w:basedOn w:val="Domylnaczcionkaakapitu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917CF"/>
    <w:pPr>
      <w:ind w:left="705" w:hanging="70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917CF"/>
    <w:pPr>
      <w:ind w:firstLine="708"/>
      <w:jc w:val="both"/>
    </w:pPr>
    <w:rPr>
      <w:b/>
      <w:sz w:val="28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17C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0917CF"/>
    <w:pPr>
      <w:ind w:left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091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917CF"/>
  </w:style>
  <w:style w:type="paragraph" w:styleId="Tekstpodstawowy3">
    <w:name w:val="Body Text 3"/>
    <w:basedOn w:val="Normalny"/>
    <w:link w:val="Tekstpodstawowy3Znak"/>
    <w:rsid w:val="000917CF"/>
    <w:rPr>
      <w:sz w:val="32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917C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styleId="UyteHipercze">
    <w:name w:val="FollowedHyperlink"/>
    <w:rsid w:val="000917CF"/>
    <w:rPr>
      <w:color w:val="800080"/>
      <w:u w:val="single"/>
    </w:rPr>
  </w:style>
  <w:style w:type="paragraph" w:customStyle="1" w:styleId="Tekstpodstawowy21">
    <w:name w:val="Tekst podstawowy 21"/>
    <w:basedOn w:val="Normalny"/>
    <w:rsid w:val="000917CF"/>
    <w:pPr>
      <w:overflowPunct w:val="0"/>
      <w:autoSpaceDE w:val="0"/>
      <w:autoSpaceDN w:val="0"/>
      <w:adjustRightInd w:val="0"/>
      <w:ind w:left="708" w:firstLine="708"/>
      <w:textAlignment w:val="baseline"/>
    </w:pPr>
    <w:rPr>
      <w:sz w:val="24"/>
    </w:rPr>
  </w:style>
  <w:style w:type="paragraph" w:customStyle="1" w:styleId="xl26">
    <w:name w:val="xl26"/>
    <w:basedOn w:val="Normalny"/>
    <w:rsid w:val="00091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ny"/>
    <w:rsid w:val="00091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rsid w:val="00091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inpunktowanie">
    <w:name w:val="tekst inż punktowanie"/>
    <w:basedOn w:val="Normalny"/>
    <w:uiPriority w:val="99"/>
    <w:rsid w:val="000917CF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0917C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17CF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0917C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917CF"/>
    <w:rPr>
      <w:vertAlign w:val="superscript"/>
    </w:rPr>
  </w:style>
  <w:style w:type="paragraph" w:customStyle="1" w:styleId="WW-Tekstpodstawowy2">
    <w:name w:val="WW-Tekst podstawowy 2"/>
    <w:basedOn w:val="Normalny"/>
    <w:uiPriority w:val="99"/>
    <w:rsid w:val="000917CF"/>
    <w:pPr>
      <w:suppressAutoHyphens/>
    </w:pPr>
    <w:rPr>
      <w:sz w:val="28"/>
    </w:rPr>
  </w:style>
  <w:style w:type="paragraph" w:customStyle="1" w:styleId="Tekstpodstawowy210">
    <w:name w:val="Tekst podstawowy 21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wcity21">
    <w:name w:val="Tekst podstawowy wcięty 21"/>
    <w:basedOn w:val="Normalny"/>
    <w:rsid w:val="000917CF"/>
    <w:pPr>
      <w:suppressAutoHyphens/>
      <w:ind w:left="360"/>
      <w:jc w:val="both"/>
    </w:pPr>
    <w:rPr>
      <w:sz w:val="28"/>
      <w:lang w:eastAsia="ar-SA"/>
    </w:rPr>
  </w:style>
  <w:style w:type="paragraph" w:customStyle="1" w:styleId="Tekstpodstawowy31">
    <w:name w:val="Tekst podstawowy 31"/>
    <w:basedOn w:val="Normalny"/>
    <w:rsid w:val="000917CF"/>
    <w:pPr>
      <w:suppressAutoHyphens/>
    </w:pPr>
    <w:rPr>
      <w:sz w:val="32"/>
      <w:lang w:eastAsia="ar-SA"/>
    </w:rPr>
  </w:style>
  <w:style w:type="paragraph" w:customStyle="1" w:styleId="FR2">
    <w:name w:val="FR2"/>
    <w:rsid w:val="000917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0917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0917C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7C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a">
    <w:name w:val="List"/>
    <w:basedOn w:val="Tekstpodstawowy"/>
    <w:rsid w:val="000917CF"/>
    <w:pPr>
      <w:suppressAutoHyphens/>
      <w:spacing w:after="120"/>
    </w:pPr>
    <w:rPr>
      <w:rFonts w:cs="Tahoma"/>
      <w:sz w:val="24"/>
      <w:lang w:eastAsia="ar-SA"/>
    </w:rPr>
  </w:style>
  <w:style w:type="paragraph" w:customStyle="1" w:styleId="ZnakZnakZnakZnakZnakZnakZnakZnakZnakZnakZnakZnakZnakZnakZnakZnakZnakZnakZnakZnakZnakZnakZnakZnakZnakZnak">
    <w:name w:val="Znak Znak Znak Znak Znak Znak 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0917CF"/>
    <w:pPr>
      <w:ind w:left="720"/>
      <w:contextualSpacing/>
    </w:pPr>
    <w:rPr>
      <w:sz w:val="24"/>
      <w:szCs w:val="24"/>
    </w:rPr>
  </w:style>
  <w:style w:type="paragraph" w:customStyle="1" w:styleId="ZnakZnakZnakZnakZnakZnakZnakZnakZnakZnak">
    <w:name w:val="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TekstpodstawowyZnak1">
    <w:name w:val="Tekst podstawowy Znak1"/>
    <w:link w:val="Tekstpodstawowy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0917CF"/>
    <w:pPr>
      <w:spacing w:before="100" w:beforeAutospacing="1" w:after="100" w:afterAutospacing="1"/>
      <w:jc w:val="both"/>
    </w:pPr>
  </w:style>
  <w:style w:type="paragraph" w:customStyle="1" w:styleId="ZnakZnakZnakZnak">
    <w:name w:val="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wypunkt">
    <w:name w:val="wypunkt"/>
    <w:basedOn w:val="Normalny"/>
    <w:rsid w:val="000917CF"/>
    <w:pPr>
      <w:numPr>
        <w:numId w:val="1"/>
      </w:numPr>
      <w:tabs>
        <w:tab w:val="left" w:pos="0"/>
      </w:tabs>
      <w:spacing w:line="360" w:lineRule="auto"/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917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ie">
    <w:name w:val="Domyślnie"/>
    <w:rsid w:val="00091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0917CF"/>
    <w:pPr>
      <w:suppressAutoHyphens/>
    </w:pPr>
    <w:rPr>
      <w:bCs/>
      <w:sz w:val="24"/>
      <w:lang w:eastAsia="ar-SA"/>
    </w:rPr>
  </w:style>
  <w:style w:type="paragraph" w:customStyle="1" w:styleId="ZnakZnak1">
    <w:name w:val="Znak Znak1"/>
    <w:basedOn w:val="Normalny"/>
    <w:rsid w:val="000917CF"/>
    <w:rPr>
      <w:rFonts w:ascii="Arial" w:hAnsi="Arial" w:cs="Arial"/>
      <w:sz w:val="24"/>
      <w:szCs w:val="24"/>
    </w:rPr>
  </w:style>
  <w:style w:type="character" w:styleId="Odwoaniedokomentarza">
    <w:name w:val="annotation reference"/>
    <w:rsid w:val="000917C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17C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7C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ZnakZnakZnakZnak0">
    <w:name w:val="Znak Znak Znak Znak"/>
    <w:basedOn w:val="Normalny"/>
    <w:rsid w:val="000917CF"/>
    <w:rPr>
      <w:sz w:val="24"/>
      <w:szCs w:val="24"/>
    </w:rPr>
  </w:style>
  <w:style w:type="character" w:customStyle="1" w:styleId="text">
    <w:name w:val="text"/>
    <w:basedOn w:val="Domylnaczcionkaakapitu"/>
    <w:rsid w:val="000917CF"/>
  </w:style>
  <w:style w:type="table" w:styleId="Tabela-Siatka">
    <w:name w:val="Table Grid"/>
    <w:basedOn w:val="Standardowy"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4">
    <w:name w:val="Znak Znak Znak Znak4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W8Num11z1">
    <w:name w:val="WW8Num11z1"/>
    <w:rsid w:val="000917CF"/>
    <w:rPr>
      <w:rFonts w:ascii="Courier New" w:hAnsi="Courier New" w:cs="Courier New"/>
    </w:rPr>
  </w:style>
  <w:style w:type="paragraph" w:customStyle="1" w:styleId="ZnakZnak4ZnakZnak">
    <w:name w:val="Znak Znak4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W8Num22z0">
    <w:name w:val="WW8Num22z0"/>
    <w:rsid w:val="000917CF"/>
    <w:rPr>
      <w:rFonts w:ascii="Symbol" w:hAnsi="Symbol"/>
      <w:b w:val="0"/>
      <w:sz w:val="22"/>
      <w:szCs w:val="22"/>
    </w:rPr>
  </w:style>
  <w:style w:type="character" w:customStyle="1" w:styleId="Domylnaczcionkaakapitu1">
    <w:name w:val="Domyślna czcionka akapitu1"/>
    <w:rsid w:val="000917CF"/>
  </w:style>
  <w:style w:type="paragraph" w:customStyle="1" w:styleId="Nagwek10">
    <w:name w:val="Nagłówek1"/>
    <w:basedOn w:val="Normalny"/>
    <w:next w:val="Tekstpodstawowy"/>
    <w:rsid w:val="000917C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23">
    <w:name w:val="Tekst podstawowy 23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wcity22">
    <w:name w:val="Tekst podstawowy wcięty 22"/>
    <w:basedOn w:val="Normalny"/>
    <w:rsid w:val="000917CF"/>
    <w:pPr>
      <w:suppressAutoHyphens/>
      <w:ind w:left="360"/>
      <w:jc w:val="both"/>
    </w:pPr>
    <w:rPr>
      <w:sz w:val="28"/>
      <w:lang w:eastAsia="ar-SA"/>
    </w:rPr>
  </w:style>
  <w:style w:type="paragraph" w:styleId="Poprawka">
    <w:name w:val="Revision"/>
    <w:hidden/>
    <w:uiPriority w:val="99"/>
    <w:semiHidden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Numery">
    <w:name w:val="Numery"/>
    <w:rsid w:val="000917CF"/>
    <w:pPr>
      <w:numPr>
        <w:numId w:val="20"/>
      </w:numPr>
    </w:pPr>
  </w:style>
  <w:style w:type="character" w:styleId="Uwydatnienie">
    <w:name w:val="Emphasis"/>
    <w:uiPriority w:val="20"/>
    <w:qFormat/>
    <w:rsid w:val="000917CF"/>
    <w:rPr>
      <w:i/>
      <w:iCs/>
    </w:rPr>
  </w:style>
  <w:style w:type="paragraph" w:customStyle="1" w:styleId="P1">
    <w:name w:val="P 1"/>
    <w:basedOn w:val="Normalny"/>
    <w:qFormat/>
    <w:rsid w:val="000917CF"/>
    <w:pPr>
      <w:numPr>
        <w:numId w:val="21"/>
      </w:numPr>
      <w:spacing w:after="120"/>
      <w:jc w:val="both"/>
    </w:pPr>
    <w:rPr>
      <w:rFonts w:ascii="Arial" w:hAnsi="Arial" w:cs="Arial"/>
      <w:b/>
      <w:sz w:val="22"/>
      <w:szCs w:val="22"/>
    </w:rPr>
  </w:style>
  <w:style w:type="paragraph" w:customStyle="1" w:styleId="P11">
    <w:name w:val="P 1.1."/>
    <w:basedOn w:val="Normalny"/>
    <w:link w:val="P11Znak"/>
    <w:qFormat/>
    <w:rsid w:val="000917CF"/>
    <w:pPr>
      <w:numPr>
        <w:ilvl w:val="1"/>
        <w:numId w:val="21"/>
      </w:numPr>
      <w:spacing w:before="120"/>
      <w:jc w:val="both"/>
    </w:pPr>
    <w:rPr>
      <w:rFonts w:ascii="Arial" w:hAnsi="Arial"/>
      <w:sz w:val="22"/>
      <w:szCs w:val="22"/>
      <w:lang w:eastAsia="ar-SA"/>
    </w:rPr>
  </w:style>
  <w:style w:type="paragraph" w:customStyle="1" w:styleId="P111">
    <w:name w:val="P 1.1.1."/>
    <w:basedOn w:val="P11"/>
    <w:qFormat/>
    <w:rsid w:val="000917CF"/>
    <w:pPr>
      <w:numPr>
        <w:ilvl w:val="2"/>
      </w:numPr>
      <w:tabs>
        <w:tab w:val="clear" w:pos="360"/>
        <w:tab w:val="num" w:pos="720"/>
      </w:tabs>
      <w:spacing w:after="240"/>
      <w:ind w:left="0" w:firstLine="0"/>
    </w:pPr>
  </w:style>
  <w:style w:type="character" w:customStyle="1" w:styleId="P11Znak">
    <w:name w:val="P 1.1. Znak"/>
    <w:link w:val="P11"/>
    <w:rsid w:val="000917CF"/>
    <w:rPr>
      <w:rFonts w:ascii="Arial" w:eastAsia="Times New Roman" w:hAnsi="Arial" w:cs="Times New Roman"/>
      <w:lang w:eastAsia="ar-SA"/>
    </w:rPr>
  </w:style>
  <w:style w:type="paragraph" w:customStyle="1" w:styleId="P1111">
    <w:name w:val="P 1.1.1.1."/>
    <w:basedOn w:val="P111"/>
    <w:qFormat/>
    <w:rsid w:val="000917CF"/>
    <w:pPr>
      <w:numPr>
        <w:ilvl w:val="3"/>
      </w:numPr>
      <w:tabs>
        <w:tab w:val="clear" w:pos="360"/>
        <w:tab w:val="num" w:pos="720"/>
      </w:tabs>
      <w:ind w:left="720" w:hanging="360"/>
    </w:pPr>
  </w:style>
  <w:style w:type="paragraph" w:customStyle="1" w:styleId="Domylne">
    <w:name w:val="Domyślne"/>
    <w:rsid w:val="000917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ZnakZnak15">
    <w:name w:val="Znak Znak15"/>
    <w:locked/>
    <w:rsid w:val="000917CF"/>
    <w:rPr>
      <w:rFonts w:ascii="Times New Roman" w:hAnsi="Times New Roman"/>
      <w:b/>
      <w:i/>
      <w:sz w:val="20"/>
      <w:lang w:eastAsia="pl-PL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zmianka1">
    <w:name w:val="Wzmianka1"/>
    <w:uiPriority w:val="99"/>
    <w:semiHidden/>
    <w:unhideWhenUsed/>
    <w:rsid w:val="000917CF"/>
    <w:rPr>
      <w:color w:val="2B579A"/>
      <w:shd w:val="clear" w:color="auto" w:fill="E6E6E6"/>
    </w:rPr>
  </w:style>
  <w:style w:type="paragraph" w:customStyle="1" w:styleId="Standard">
    <w:name w:val="Standard"/>
    <w:rsid w:val="000917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917CF"/>
    <w:pPr>
      <w:spacing w:after="120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text2bold">
    <w:name w:val="text2 bold"/>
    <w:uiPriority w:val="99"/>
    <w:rsid w:val="000917CF"/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0917C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ZnakZnakZnakZnakZnakZnakZnakZnakZnakZnakZnakZnakZnakZnakZnakZnakZnakZnakZnakZnakZnakZnak">
    <w:name w:val="Znak Znak 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BodyTextIndent31">
    <w:name w:val="Body Text Indent 31"/>
    <w:basedOn w:val="Standard"/>
    <w:rsid w:val="000917CF"/>
    <w:pPr>
      <w:suppressAutoHyphens w:val="0"/>
      <w:spacing w:line="360" w:lineRule="auto"/>
      <w:ind w:left="360" w:hanging="360"/>
    </w:pPr>
    <w:rPr>
      <w:rFonts w:ascii="Arial" w:eastAsia="Arial" w:hAnsi="Arial" w:cs="Arial"/>
      <w:b/>
      <w:sz w:val="28"/>
      <w:szCs w:val="20"/>
      <w:u w:val="double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rsid w:val="00550E8E"/>
    <w:pPr>
      <w:widowControl w:val="0"/>
      <w:suppressLineNumbers/>
      <w:suppressAutoHyphens/>
    </w:pPr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Robert Świś</cp:lastModifiedBy>
  <cp:revision>10</cp:revision>
  <dcterms:created xsi:type="dcterms:W3CDTF">2019-02-12T10:07:00Z</dcterms:created>
  <dcterms:modified xsi:type="dcterms:W3CDTF">2020-07-25T10:24:00Z</dcterms:modified>
</cp:coreProperties>
</file>