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CB7A" w14:textId="0C328035" w:rsidR="00170493" w:rsidRDefault="00170493" w:rsidP="00170493">
      <w:pPr>
        <w:spacing w:line="276" w:lineRule="auto"/>
        <w:jc w:val="both"/>
        <w:rPr>
          <w:b/>
        </w:rPr>
      </w:pPr>
    </w:p>
    <w:p w14:paraId="57259D0D" w14:textId="77777777" w:rsidR="00BC1204" w:rsidRDefault="00BC1204" w:rsidP="00170493">
      <w:pPr>
        <w:spacing w:line="276" w:lineRule="auto"/>
        <w:jc w:val="both"/>
        <w:rPr>
          <w:b/>
        </w:rPr>
      </w:pPr>
    </w:p>
    <w:p w14:paraId="2A17D902" w14:textId="77777777" w:rsidR="00070703" w:rsidRPr="00070703" w:rsidRDefault="00070703" w:rsidP="00070703">
      <w:pPr>
        <w:pStyle w:val="Nagwek"/>
        <w:jc w:val="right"/>
        <w:rPr>
          <w:b/>
          <w:sz w:val="24"/>
          <w:szCs w:val="24"/>
        </w:rPr>
      </w:pPr>
      <w:r w:rsidRPr="00070703">
        <w:rPr>
          <w:b/>
          <w:sz w:val="24"/>
          <w:szCs w:val="24"/>
        </w:rPr>
        <w:t>Załącznik nr 3 do SIWZ</w:t>
      </w:r>
    </w:p>
    <w:p w14:paraId="5B154DBE" w14:textId="77777777" w:rsidR="00170493" w:rsidRDefault="00170493" w:rsidP="009242DF">
      <w:pPr>
        <w:spacing w:line="276" w:lineRule="auto"/>
        <w:rPr>
          <w:sz w:val="24"/>
          <w:szCs w:val="24"/>
        </w:rPr>
      </w:pPr>
    </w:p>
    <w:p w14:paraId="77191D06" w14:textId="77777777" w:rsidR="00BC1204" w:rsidRDefault="00BC1204" w:rsidP="00070703">
      <w:pPr>
        <w:rPr>
          <w:color w:val="000000"/>
          <w:sz w:val="24"/>
          <w:szCs w:val="24"/>
        </w:rPr>
      </w:pPr>
    </w:p>
    <w:p w14:paraId="2F1A2313" w14:textId="7E0224E1" w:rsidR="00070703" w:rsidRPr="00070703" w:rsidRDefault="00070703" w:rsidP="00070703">
      <w:pPr>
        <w:rPr>
          <w:color w:val="000000"/>
          <w:sz w:val="24"/>
          <w:szCs w:val="24"/>
        </w:rPr>
      </w:pPr>
      <w:r w:rsidRPr="00070703">
        <w:rPr>
          <w:color w:val="000000"/>
          <w:sz w:val="24"/>
          <w:szCs w:val="24"/>
        </w:rPr>
        <w:t>Pełna nazwa Wykonawcy: .................................................................................................................................</w:t>
      </w:r>
      <w:r w:rsidR="00BC1204">
        <w:rPr>
          <w:color w:val="000000"/>
          <w:sz w:val="24"/>
          <w:szCs w:val="24"/>
        </w:rPr>
        <w:t>......................</w:t>
      </w:r>
    </w:p>
    <w:p w14:paraId="18C05EE1" w14:textId="7AACF759" w:rsidR="00070703" w:rsidRPr="00070703" w:rsidRDefault="00070703" w:rsidP="00070703">
      <w:pPr>
        <w:rPr>
          <w:color w:val="000000"/>
          <w:sz w:val="24"/>
          <w:szCs w:val="24"/>
        </w:rPr>
      </w:pPr>
      <w:r w:rsidRPr="00070703">
        <w:rPr>
          <w:color w:val="000000"/>
          <w:sz w:val="24"/>
          <w:szCs w:val="24"/>
        </w:rPr>
        <w:t>……………………………………………………………………………………</w:t>
      </w:r>
      <w:r w:rsidR="00BC1204">
        <w:rPr>
          <w:color w:val="000000"/>
          <w:sz w:val="24"/>
          <w:szCs w:val="24"/>
        </w:rPr>
        <w:t>……………...</w:t>
      </w:r>
    </w:p>
    <w:p w14:paraId="49062033" w14:textId="77777777" w:rsidR="00BC1204" w:rsidRDefault="00BC1204" w:rsidP="00070703">
      <w:pPr>
        <w:rPr>
          <w:color w:val="000000"/>
          <w:sz w:val="24"/>
          <w:szCs w:val="24"/>
        </w:rPr>
      </w:pPr>
    </w:p>
    <w:p w14:paraId="2704A273" w14:textId="334DC187" w:rsidR="00070703" w:rsidRPr="00070703" w:rsidRDefault="00070703" w:rsidP="00070703">
      <w:pPr>
        <w:rPr>
          <w:color w:val="000000"/>
          <w:sz w:val="24"/>
          <w:szCs w:val="24"/>
        </w:rPr>
      </w:pPr>
      <w:r w:rsidRPr="00070703">
        <w:rPr>
          <w:color w:val="000000"/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1204">
        <w:rPr>
          <w:color w:val="000000"/>
          <w:sz w:val="24"/>
          <w:szCs w:val="24"/>
        </w:rPr>
        <w:t>.............................................</w:t>
      </w:r>
    </w:p>
    <w:p w14:paraId="77D8DEE7" w14:textId="77777777" w:rsidR="00070703" w:rsidRPr="00070703" w:rsidRDefault="00070703" w:rsidP="00070703">
      <w:pPr>
        <w:rPr>
          <w:sz w:val="24"/>
          <w:szCs w:val="24"/>
        </w:rPr>
      </w:pPr>
    </w:p>
    <w:p w14:paraId="55EC4EE9" w14:textId="0B0E1B4C" w:rsidR="00070703" w:rsidRPr="00070703" w:rsidRDefault="00070703" w:rsidP="00070703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070703">
        <w:rPr>
          <w:b/>
          <w:sz w:val="24"/>
          <w:szCs w:val="24"/>
          <w:u w:val="single"/>
        </w:rPr>
        <w:t xml:space="preserve">Oświadczenie wykonawcy </w:t>
      </w:r>
    </w:p>
    <w:p w14:paraId="659C1862" w14:textId="77777777" w:rsidR="00070703" w:rsidRPr="00070703" w:rsidRDefault="00070703" w:rsidP="00070703">
      <w:pPr>
        <w:spacing w:line="360" w:lineRule="auto"/>
        <w:jc w:val="center"/>
        <w:rPr>
          <w:b/>
          <w:sz w:val="24"/>
          <w:szCs w:val="24"/>
        </w:rPr>
      </w:pPr>
      <w:r w:rsidRPr="00070703">
        <w:rPr>
          <w:b/>
          <w:sz w:val="24"/>
          <w:szCs w:val="24"/>
        </w:rPr>
        <w:t xml:space="preserve">składane na podstawie art. 25a ust. 1 ustawy z dnia 29 stycznia 2004 r. </w:t>
      </w:r>
    </w:p>
    <w:p w14:paraId="30605C57" w14:textId="4530D529" w:rsidR="00070703" w:rsidRDefault="00070703" w:rsidP="00070703">
      <w:pPr>
        <w:spacing w:line="360" w:lineRule="auto"/>
        <w:jc w:val="center"/>
        <w:rPr>
          <w:b/>
          <w:sz w:val="24"/>
          <w:szCs w:val="24"/>
        </w:rPr>
      </w:pPr>
      <w:r w:rsidRPr="00070703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070703">
        <w:rPr>
          <w:b/>
          <w:sz w:val="24"/>
          <w:szCs w:val="24"/>
        </w:rPr>
        <w:t>Pzp</w:t>
      </w:r>
      <w:proofErr w:type="spellEnd"/>
      <w:r w:rsidRPr="00070703">
        <w:rPr>
          <w:b/>
          <w:sz w:val="24"/>
          <w:szCs w:val="24"/>
        </w:rPr>
        <w:t xml:space="preserve">), </w:t>
      </w:r>
    </w:p>
    <w:p w14:paraId="7D6E6B1F" w14:textId="77777777" w:rsidR="00BC1204" w:rsidRPr="00070703" w:rsidRDefault="00BC1204" w:rsidP="00070703">
      <w:pPr>
        <w:spacing w:line="360" w:lineRule="auto"/>
        <w:jc w:val="center"/>
        <w:rPr>
          <w:b/>
          <w:sz w:val="24"/>
          <w:szCs w:val="24"/>
        </w:rPr>
      </w:pPr>
    </w:p>
    <w:p w14:paraId="7BC34F4B" w14:textId="77777777" w:rsidR="00070703" w:rsidRPr="00070703" w:rsidRDefault="00070703" w:rsidP="00070703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070703">
        <w:rPr>
          <w:b/>
          <w:sz w:val="24"/>
          <w:szCs w:val="24"/>
          <w:u w:val="single"/>
        </w:rPr>
        <w:t>DOTYCZĄCE PRZESŁANEK WYKLUCZENIA Z POSTĘPOWANIA</w:t>
      </w:r>
    </w:p>
    <w:p w14:paraId="0EC5DA59" w14:textId="77777777" w:rsidR="00070703" w:rsidRPr="00070703" w:rsidRDefault="00070703" w:rsidP="00070703">
      <w:pPr>
        <w:spacing w:line="300" w:lineRule="atLeast"/>
        <w:jc w:val="both"/>
        <w:rPr>
          <w:color w:val="1F497D"/>
          <w:sz w:val="24"/>
          <w:szCs w:val="24"/>
        </w:rPr>
      </w:pPr>
      <w:r w:rsidRPr="00070703">
        <w:rPr>
          <w:sz w:val="24"/>
          <w:szCs w:val="24"/>
        </w:rPr>
        <w:t xml:space="preserve">Na potrzeby postępowania o udzielenie zamówienia publicznego pn.: </w:t>
      </w:r>
      <w:r w:rsidRPr="00070703">
        <w:rPr>
          <w:b/>
          <w:i/>
          <w:color w:val="000000"/>
          <w:sz w:val="24"/>
          <w:szCs w:val="24"/>
        </w:rPr>
        <w:t>Usługa kompleksowego sprzątania i utrzymania czystości w siedzibie Agencji Oceny Technologii Medycznych i Taryfikacji</w:t>
      </w:r>
      <w:r w:rsidRPr="00070703">
        <w:rPr>
          <w:b/>
          <w:color w:val="000000"/>
          <w:sz w:val="24"/>
          <w:szCs w:val="24"/>
        </w:rPr>
        <w:t xml:space="preserve"> -</w:t>
      </w:r>
      <w:r w:rsidRPr="00070703">
        <w:rPr>
          <w:b/>
          <w:sz w:val="24"/>
          <w:szCs w:val="24"/>
        </w:rPr>
        <w:t xml:space="preserve"> nr postępowania 4/2020</w:t>
      </w:r>
      <w:r w:rsidRPr="00070703">
        <w:rPr>
          <w:sz w:val="24"/>
          <w:szCs w:val="24"/>
        </w:rPr>
        <w:t>,</w:t>
      </w:r>
      <w:r w:rsidRPr="00070703">
        <w:rPr>
          <w:i/>
          <w:sz w:val="24"/>
          <w:szCs w:val="24"/>
        </w:rPr>
        <w:t xml:space="preserve"> </w:t>
      </w:r>
      <w:r w:rsidRPr="00070703">
        <w:rPr>
          <w:sz w:val="24"/>
          <w:szCs w:val="24"/>
        </w:rPr>
        <w:t>prowadzonego przez Agencję Oceny Technologii Medycznej i Taryfikacji</w:t>
      </w:r>
      <w:r w:rsidRPr="00070703">
        <w:rPr>
          <w:i/>
          <w:sz w:val="24"/>
          <w:szCs w:val="24"/>
        </w:rPr>
        <w:t xml:space="preserve">, </w:t>
      </w:r>
      <w:r w:rsidRPr="00070703">
        <w:rPr>
          <w:sz w:val="24"/>
          <w:szCs w:val="24"/>
        </w:rPr>
        <w:t>oświadczamy, co następuje:</w:t>
      </w:r>
    </w:p>
    <w:p w14:paraId="57564399" w14:textId="77777777" w:rsidR="00070703" w:rsidRPr="00070703" w:rsidRDefault="00070703" w:rsidP="00070703">
      <w:pPr>
        <w:shd w:val="clear" w:color="auto" w:fill="BFBFBF"/>
        <w:spacing w:line="360" w:lineRule="auto"/>
        <w:rPr>
          <w:b/>
          <w:sz w:val="24"/>
          <w:szCs w:val="24"/>
        </w:rPr>
      </w:pPr>
    </w:p>
    <w:p w14:paraId="236C386C" w14:textId="77777777" w:rsidR="00070703" w:rsidRPr="00070703" w:rsidRDefault="00070703" w:rsidP="00070703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070703">
        <w:rPr>
          <w:b/>
          <w:sz w:val="24"/>
          <w:szCs w:val="24"/>
        </w:rPr>
        <w:t>OŚWIADCZENIA DOTYCZĄCE WYKONAWCY:</w:t>
      </w:r>
    </w:p>
    <w:p w14:paraId="09BD5A09" w14:textId="77777777" w:rsidR="00070703" w:rsidRPr="00070703" w:rsidRDefault="00070703" w:rsidP="00070703">
      <w:pPr>
        <w:pStyle w:val="Akapitzlist"/>
        <w:spacing w:line="360" w:lineRule="auto"/>
        <w:jc w:val="both"/>
        <w:rPr>
          <w:sz w:val="32"/>
          <w:szCs w:val="32"/>
        </w:rPr>
      </w:pPr>
    </w:p>
    <w:p w14:paraId="4033B3BB" w14:textId="77777777" w:rsidR="00070703" w:rsidRPr="00070703" w:rsidRDefault="00070703" w:rsidP="00070703">
      <w:pPr>
        <w:spacing w:line="360" w:lineRule="auto"/>
        <w:ind w:left="360"/>
        <w:contextualSpacing/>
        <w:jc w:val="both"/>
        <w:rPr>
          <w:b/>
          <w:sz w:val="24"/>
          <w:szCs w:val="24"/>
          <w:u w:val="single"/>
        </w:rPr>
      </w:pPr>
      <w:r w:rsidRPr="00070703">
        <w:rPr>
          <w:b/>
          <w:sz w:val="24"/>
          <w:szCs w:val="24"/>
          <w:u w:val="single"/>
        </w:rPr>
        <w:t xml:space="preserve">Oświadczam, że nie podlegamy wykluczeniu z postępowania na podstawie </w:t>
      </w:r>
      <w:r w:rsidRPr="00070703">
        <w:rPr>
          <w:b/>
          <w:sz w:val="24"/>
          <w:szCs w:val="24"/>
          <w:u w:val="single"/>
        </w:rPr>
        <w:br/>
        <w:t xml:space="preserve">art. 24 ust. 1 ustawy </w:t>
      </w:r>
      <w:proofErr w:type="spellStart"/>
      <w:r w:rsidRPr="00070703">
        <w:rPr>
          <w:b/>
          <w:sz w:val="24"/>
          <w:szCs w:val="24"/>
          <w:u w:val="single"/>
        </w:rPr>
        <w:t>Pzp</w:t>
      </w:r>
      <w:proofErr w:type="spellEnd"/>
      <w:r w:rsidRPr="00070703">
        <w:rPr>
          <w:b/>
          <w:sz w:val="24"/>
          <w:szCs w:val="24"/>
          <w:u w:val="single"/>
        </w:rPr>
        <w:t>.</w:t>
      </w:r>
    </w:p>
    <w:p w14:paraId="1A82EA12" w14:textId="77777777" w:rsidR="00070703" w:rsidRPr="00070703" w:rsidRDefault="00070703" w:rsidP="00070703">
      <w:pPr>
        <w:spacing w:line="360" w:lineRule="auto"/>
        <w:jc w:val="both"/>
        <w:rPr>
          <w:i/>
          <w:sz w:val="24"/>
          <w:szCs w:val="24"/>
        </w:rPr>
      </w:pPr>
    </w:p>
    <w:p w14:paraId="2B5A85EA" w14:textId="77777777" w:rsidR="00070703" w:rsidRPr="00070703" w:rsidRDefault="00070703" w:rsidP="00070703">
      <w:pPr>
        <w:spacing w:line="360" w:lineRule="auto"/>
        <w:ind w:firstLine="360"/>
        <w:jc w:val="both"/>
        <w:rPr>
          <w:sz w:val="24"/>
          <w:szCs w:val="24"/>
        </w:rPr>
      </w:pPr>
      <w:r w:rsidRPr="00070703">
        <w:rPr>
          <w:sz w:val="24"/>
          <w:szCs w:val="24"/>
        </w:rPr>
        <w:t xml:space="preserve">…………….……. </w:t>
      </w:r>
      <w:r w:rsidRPr="00070703">
        <w:rPr>
          <w:i/>
          <w:sz w:val="24"/>
          <w:szCs w:val="24"/>
        </w:rPr>
        <w:t xml:space="preserve">(miejscowość), </w:t>
      </w:r>
      <w:r w:rsidRPr="00070703">
        <w:rPr>
          <w:sz w:val="24"/>
          <w:szCs w:val="24"/>
        </w:rPr>
        <w:t xml:space="preserve">dnia ………….……. r. </w:t>
      </w:r>
    </w:p>
    <w:p w14:paraId="4AD01F86" w14:textId="77777777" w:rsidR="00070703" w:rsidRPr="00070703" w:rsidRDefault="00070703" w:rsidP="00070703">
      <w:pPr>
        <w:spacing w:line="360" w:lineRule="auto"/>
        <w:jc w:val="both"/>
        <w:rPr>
          <w:sz w:val="24"/>
          <w:szCs w:val="24"/>
        </w:rPr>
      </w:pP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</w:r>
    </w:p>
    <w:p w14:paraId="2D563664" w14:textId="77777777" w:rsidR="00070703" w:rsidRPr="00070703" w:rsidRDefault="00070703" w:rsidP="00070703">
      <w:pPr>
        <w:spacing w:line="360" w:lineRule="auto"/>
        <w:jc w:val="both"/>
        <w:rPr>
          <w:sz w:val="24"/>
          <w:szCs w:val="24"/>
        </w:rPr>
      </w:pP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  <w:t>…………………………………………</w:t>
      </w:r>
    </w:p>
    <w:p w14:paraId="5F716495" w14:textId="77777777" w:rsidR="00070703" w:rsidRPr="00070703" w:rsidRDefault="00070703" w:rsidP="0007070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070703">
        <w:rPr>
          <w:i/>
          <w:sz w:val="24"/>
          <w:szCs w:val="24"/>
        </w:rPr>
        <w:t>(podpis)</w:t>
      </w:r>
    </w:p>
    <w:p w14:paraId="1C2C8232" w14:textId="77777777" w:rsidR="00070703" w:rsidRPr="00070703" w:rsidRDefault="00070703" w:rsidP="00070703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728B7860" w14:textId="77777777" w:rsidR="00070703" w:rsidRPr="00070703" w:rsidRDefault="00070703" w:rsidP="00070703">
      <w:pPr>
        <w:spacing w:line="360" w:lineRule="auto"/>
        <w:jc w:val="both"/>
        <w:rPr>
          <w:sz w:val="24"/>
          <w:szCs w:val="24"/>
        </w:rPr>
      </w:pPr>
      <w:r w:rsidRPr="00070703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70703">
        <w:rPr>
          <w:sz w:val="24"/>
          <w:szCs w:val="24"/>
        </w:rPr>
        <w:t>Pzp</w:t>
      </w:r>
      <w:proofErr w:type="spellEnd"/>
      <w:r w:rsidRPr="00070703">
        <w:rPr>
          <w:sz w:val="24"/>
          <w:szCs w:val="24"/>
        </w:rPr>
        <w:t xml:space="preserve"> </w:t>
      </w:r>
      <w:r w:rsidRPr="00070703">
        <w:rPr>
          <w:i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070703">
        <w:rPr>
          <w:i/>
          <w:sz w:val="24"/>
          <w:szCs w:val="24"/>
        </w:rPr>
        <w:t>Pzp</w:t>
      </w:r>
      <w:proofErr w:type="spellEnd"/>
      <w:r w:rsidRPr="00070703">
        <w:rPr>
          <w:i/>
          <w:sz w:val="24"/>
          <w:szCs w:val="24"/>
        </w:rPr>
        <w:t>).</w:t>
      </w:r>
      <w:r w:rsidRPr="00070703">
        <w:rPr>
          <w:sz w:val="24"/>
          <w:szCs w:val="24"/>
        </w:rPr>
        <w:t xml:space="preserve"> Jednocześnie oświadczam, </w:t>
      </w:r>
      <w:r w:rsidRPr="00070703">
        <w:rPr>
          <w:sz w:val="24"/>
          <w:szCs w:val="24"/>
        </w:rPr>
        <w:lastRenderedPageBreak/>
        <w:t xml:space="preserve">że w związku z ww. okolicznością, na podstawie art. 24 ust. 8 ustawy </w:t>
      </w:r>
      <w:proofErr w:type="spellStart"/>
      <w:r w:rsidRPr="00070703">
        <w:rPr>
          <w:sz w:val="24"/>
          <w:szCs w:val="24"/>
        </w:rPr>
        <w:t>Pzp</w:t>
      </w:r>
      <w:proofErr w:type="spellEnd"/>
      <w:r w:rsidRPr="00070703">
        <w:rPr>
          <w:sz w:val="24"/>
          <w:szCs w:val="24"/>
        </w:rPr>
        <w:t xml:space="preserve"> podjąłem następujące środki naprawcze:</w:t>
      </w:r>
    </w:p>
    <w:p w14:paraId="6B95EE43" w14:textId="0AD47002" w:rsidR="00070703" w:rsidRPr="00070703" w:rsidRDefault="00070703" w:rsidP="00070703">
      <w:pPr>
        <w:spacing w:line="360" w:lineRule="auto"/>
        <w:jc w:val="both"/>
        <w:rPr>
          <w:sz w:val="24"/>
          <w:szCs w:val="24"/>
        </w:rPr>
      </w:pPr>
      <w:r w:rsidRPr="00070703">
        <w:rPr>
          <w:sz w:val="24"/>
          <w:szCs w:val="24"/>
        </w:rPr>
        <w:t>……………………………………………………………………………………………….……………………..…………………………………………………………………………………………..…………………...........………………………………………………………….….</w:t>
      </w:r>
    </w:p>
    <w:p w14:paraId="71E2760D" w14:textId="77777777" w:rsidR="00070703" w:rsidRPr="00070703" w:rsidRDefault="00070703" w:rsidP="00070703">
      <w:pPr>
        <w:spacing w:line="360" w:lineRule="auto"/>
        <w:jc w:val="both"/>
        <w:rPr>
          <w:sz w:val="24"/>
          <w:szCs w:val="24"/>
        </w:rPr>
      </w:pPr>
    </w:p>
    <w:p w14:paraId="17D7B85A" w14:textId="77777777" w:rsidR="00070703" w:rsidRPr="00070703" w:rsidRDefault="00070703" w:rsidP="00070703">
      <w:pPr>
        <w:spacing w:line="360" w:lineRule="auto"/>
        <w:jc w:val="both"/>
        <w:rPr>
          <w:sz w:val="24"/>
          <w:szCs w:val="24"/>
        </w:rPr>
      </w:pPr>
      <w:r w:rsidRPr="00070703">
        <w:rPr>
          <w:sz w:val="24"/>
          <w:szCs w:val="24"/>
        </w:rPr>
        <w:t xml:space="preserve">…………….……. </w:t>
      </w:r>
      <w:r w:rsidRPr="00070703">
        <w:rPr>
          <w:i/>
          <w:sz w:val="24"/>
          <w:szCs w:val="24"/>
        </w:rPr>
        <w:t xml:space="preserve">(miejscowość), </w:t>
      </w:r>
      <w:r w:rsidRPr="00070703">
        <w:rPr>
          <w:sz w:val="24"/>
          <w:szCs w:val="24"/>
        </w:rPr>
        <w:t xml:space="preserve">dnia …………………. r. </w:t>
      </w:r>
    </w:p>
    <w:p w14:paraId="49C81043" w14:textId="77777777" w:rsidR="00070703" w:rsidRPr="00070703" w:rsidRDefault="00070703" w:rsidP="00070703">
      <w:pPr>
        <w:spacing w:line="360" w:lineRule="auto"/>
        <w:jc w:val="both"/>
        <w:rPr>
          <w:sz w:val="24"/>
          <w:szCs w:val="24"/>
        </w:rPr>
      </w:pP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</w:r>
      <w:r w:rsidRPr="00070703">
        <w:rPr>
          <w:sz w:val="24"/>
          <w:szCs w:val="24"/>
        </w:rPr>
        <w:tab/>
        <w:t>…………………………………………</w:t>
      </w:r>
    </w:p>
    <w:p w14:paraId="1B24C3B1" w14:textId="77777777" w:rsidR="00070703" w:rsidRPr="00070703" w:rsidRDefault="00070703" w:rsidP="0007070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 w:rsidRPr="00070703">
        <w:rPr>
          <w:i/>
          <w:sz w:val="24"/>
          <w:szCs w:val="24"/>
        </w:rPr>
        <w:t>(podpis)</w:t>
      </w:r>
    </w:p>
    <w:p w14:paraId="61530C97" w14:textId="4A16EB60" w:rsidR="00E719F0" w:rsidRPr="00070703" w:rsidRDefault="00E719F0" w:rsidP="009242DF">
      <w:pPr>
        <w:spacing w:line="276" w:lineRule="auto"/>
        <w:rPr>
          <w:sz w:val="32"/>
          <w:szCs w:val="32"/>
        </w:rPr>
      </w:pPr>
    </w:p>
    <w:p w14:paraId="6C5098A4" w14:textId="6AFCB274" w:rsidR="00E719F0" w:rsidRPr="00070703" w:rsidRDefault="00E719F0" w:rsidP="009242DF">
      <w:pPr>
        <w:spacing w:line="276" w:lineRule="auto"/>
        <w:rPr>
          <w:sz w:val="32"/>
          <w:szCs w:val="32"/>
        </w:rPr>
      </w:pPr>
    </w:p>
    <w:p w14:paraId="7B56F51D" w14:textId="520645CE" w:rsidR="00E719F0" w:rsidRPr="00070703" w:rsidRDefault="00E719F0" w:rsidP="009242DF">
      <w:pPr>
        <w:spacing w:line="276" w:lineRule="auto"/>
        <w:rPr>
          <w:sz w:val="32"/>
          <w:szCs w:val="32"/>
        </w:rPr>
      </w:pPr>
    </w:p>
    <w:p w14:paraId="55B0DBCE" w14:textId="12D9AF3B" w:rsidR="00E719F0" w:rsidRDefault="00E719F0" w:rsidP="009242DF">
      <w:pPr>
        <w:spacing w:line="276" w:lineRule="auto"/>
        <w:rPr>
          <w:sz w:val="32"/>
          <w:szCs w:val="32"/>
        </w:rPr>
      </w:pPr>
    </w:p>
    <w:p w14:paraId="44242E3E" w14:textId="3B0EE920" w:rsidR="00070703" w:rsidRDefault="00070703" w:rsidP="009242DF">
      <w:pPr>
        <w:spacing w:line="276" w:lineRule="auto"/>
        <w:rPr>
          <w:sz w:val="32"/>
          <w:szCs w:val="32"/>
        </w:rPr>
      </w:pPr>
    </w:p>
    <w:p w14:paraId="461239FB" w14:textId="4447255B" w:rsidR="00070703" w:rsidRDefault="00070703" w:rsidP="009242DF">
      <w:pPr>
        <w:spacing w:line="276" w:lineRule="auto"/>
        <w:rPr>
          <w:sz w:val="32"/>
          <w:szCs w:val="32"/>
        </w:rPr>
      </w:pPr>
    </w:p>
    <w:p w14:paraId="7870DF5C" w14:textId="1D35BB51" w:rsidR="00070703" w:rsidRDefault="00070703" w:rsidP="009242DF">
      <w:pPr>
        <w:spacing w:line="276" w:lineRule="auto"/>
        <w:rPr>
          <w:sz w:val="32"/>
          <w:szCs w:val="32"/>
        </w:rPr>
      </w:pPr>
    </w:p>
    <w:p w14:paraId="74E0FB35" w14:textId="76120E78" w:rsidR="00070703" w:rsidRDefault="00070703" w:rsidP="009242DF">
      <w:pPr>
        <w:spacing w:line="276" w:lineRule="auto"/>
        <w:rPr>
          <w:sz w:val="32"/>
          <w:szCs w:val="32"/>
        </w:rPr>
      </w:pPr>
    </w:p>
    <w:sectPr w:rsidR="00070703" w:rsidSect="0079222C">
      <w:headerReference w:type="default" r:id="rId8"/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BBEB3" w14:textId="77777777" w:rsidR="00F047A2" w:rsidRDefault="00F047A2" w:rsidP="000917CF">
      <w:r>
        <w:separator/>
      </w:r>
    </w:p>
  </w:endnote>
  <w:endnote w:type="continuationSeparator" w:id="0">
    <w:p w14:paraId="3C91122B" w14:textId="77777777" w:rsidR="00F047A2" w:rsidRDefault="00F047A2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31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B6052" w14:textId="77777777" w:rsidR="0034549E" w:rsidRDefault="0034549E" w:rsidP="00237205">
    <w:pPr>
      <w:pStyle w:val="Stopka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69562" wp14:editId="194D8C19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5DF4E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4Y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o8x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t2NOGB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34549E" w14:paraId="1AB1FCAE" w14:textId="77777777" w:rsidTr="00237205">
      <w:trPr>
        <w:jc w:val="right"/>
      </w:trPr>
      <w:tc>
        <w:tcPr>
          <w:tcW w:w="8324" w:type="dxa"/>
          <w:vAlign w:val="center"/>
        </w:tcPr>
        <w:p w14:paraId="6D6B12C3" w14:textId="77777777" w:rsidR="0034549E" w:rsidRDefault="0034549E" w:rsidP="00237205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3FBBAF09" w14:textId="77777777" w:rsidR="0034549E" w:rsidRPr="006C3414" w:rsidRDefault="0034549E" w:rsidP="00237205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e-mail: </w:t>
          </w:r>
          <w:hyperlink r:id="rId1" w:history="1">
            <w:r w:rsidRPr="006C3414">
              <w:rPr>
                <w:rStyle w:val="Hipercze"/>
                <w:rFonts w:ascii="Tahoma" w:hAnsi="Tahoma"/>
                <w:sz w:val="14"/>
                <w:szCs w:val="14"/>
              </w:rPr>
              <w:t>sekretariat@aotmit.gov.p</w:t>
            </w:r>
          </w:hyperlink>
          <w:r w:rsidRPr="006C3414">
            <w:rPr>
              <w:rFonts w:ascii="Tahoma" w:hAnsi="Tahoma"/>
              <w:color w:val="177291"/>
              <w:sz w:val="14"/>
              <w:szCs w:val="14"/>
            </w:rPr>
            <w:t xml:space="preserve">l  </w:t>
          </w:r>
        </w:p>
        <w:p w14:paraId="1E36D133" w14:textId="77777777" w:rsidR="0034549E" w:rsidRDefault="00F047A2" w:rsidP="00237205">
          <w:pPr>
            <w:pStyle w:val="Zawartotabeli"/>
            <w:jc w:val="right"/>
          </w:pPr>
          <w:hyperlink r:id="rId2" w:history="1">
            <w:r w:rsidR="0034549E">
              <w:rPr>
                <w:rStyle w:val="Hipercze"/>
                <w:rFonts w:ascii="Tahoma" w:hAnsi="Tahoma"/>
              </w:rPr>
              <w:t>www.aotmit.gov.pl</w:t>
            </w:r>
          </w:hyperlink>
          <w:r w:rsidR="0034549E">
            <w:rPr>
              <w:rFonts w:ascii="Tahoma" w:hAnsi="Tahoma"/>
              <w:color w:val="177291"/>
              <w:u w:val="single"/>
            </w:rPr>
            <w:t xml:space="preserve"> </w:t>
          </w:r>
          <w:r w:rsidR="0034549E">
            <w:t xml:space="preserve"> </w:t>
          </w:r>
        </w:p>
      </w:tc>
      <w:tc>
        <w:tcPr>
          <w:tcW w:w="926" w:type="dxa"/>
          <w:vAlign w:val="center"/>
        </w:tcPr>
        <w:p w14:paraId="38045EB4" w14:textId="77777777" w:rsidR="0034549E" w:rsidRDefault="0034549E" w:rsidP="00237205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4F045719" wp14:editId="748E46E0">
                <wp:extent cx="466285" cy="466285"/>
                <wp:effectExtent l="0" t="0" r="0" b="0"/>
                <wp:docPr id="1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39375828" w14:textId="77777777" w:rsidR="0034549E" w:rsidRPr="00237205" w:rsidRDefault="0034549E" w:rsidP="00237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43DF4" w14:textId="77777777" w:rsidR="00F047A2" w:rsidRDefault="00F047A2" w:rsidP="000917CF">
      <w:r>
        <w:separator/>
      </w:r>
    </w:p>
  </w:footnote>
  <w:footnote w:type="continuationSeparator" w:id="0">
    <w:p w14:paraId="1C8F7595" w14:textId="77777777" w:rsidR="00F047A2" w:rsidRDefault="00F047A2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34549E" w14:paraId="6E446F50" w14:textId="77777777" w:rsidTr="00237205">
      <w:trPr>
        <w:jc w:val="center"/>
      </w:trPr>
      <w:tc>
        <w:tcPr>
          <w:tcW w:w="1667" w:type="dxa"/>
          <w:vAlign w:val="center"/>
        </w:tcPr>
        <w:p w14:paraId="53F5CDE8" w14:textId="77777777" w:rsidR="0034549E" w:rsidRDefault="0034549E" w:rsidP="00237205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04AE37D8" wp14:editId="2AA10A53">
                <wp:extent cx="862525" cy="862525"/>
                <wp:effectExtent l="0" t="0" r="1270" b="1270"/>
                <wp:docPr id="10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17E91A1F" w14:textId="77777777" w:rsidR="0034549E" w:rsidRPr="002B2DB2" w:rsidRDefault="0034549E" w:rsidP="00237205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14:paraId="649BCCC2" w14:textId="77777777" w:rsidR="0034549E" w:rsidRDefault="0034549E" w:rsidP="00237205">
          <w:pPr>
            <w:pStyle w:val="Zawartotabeli"/>
          </w:pPr>
        </w:p>
        <w:p w14:paraId="480B22D7" w14:textId="77777777" w:rsidR="0034549E" w:rsidRDefault="0034549E" w:rsidP="00237205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14:paraId="526F4EC4" w14:textId="77777777" w:rsidR="0034549E" w:rsidRDefault="0034549E" w:rsidP="00550E8E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F15D61C" wp14:editId="03C3E6B6">
              <wp:simplePos x="0" y="0"/>
              <wp:positionH relativeFrom="column">
                <wp:posOffset>0</wp:posOffset>
              </wp:positionH>
              <wp:positionV relativeFrom="paragraph">
                <wp:posOffset>121284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9CDE8" id="Łącznik prostoliniowy 6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79222C" w14:paraId="6C543C7F" w14:textId="77777777" w:rsidTr="00EF4222">
      <w:trPr>
        <w:jc w:val="center"/>
      </w:trPr>
      <w:tc>
        <w:tcPr>
          <w:tcW w:w="1667" w:type="dxa"/>
          <w:vAlign w:val="center"/>
        </w:tcPr>
        <w:p w14:paraId="36CBEC8F" w14:textId="77777777" w:rsidR="0079222C" w:rsidRDefault="0079222C" w:rsidP="0079222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76A1CCC5" wp14:editId="38398C7D">
                <wp:extent cx="862525" cy="862525"/>
                <wp:effectExtent l="0" t="0" r="1270" b="1270"/>
                <wp:docPr id="1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483EFD1F" w14:textId="77777777" w:rsidR="0079222C" w:rsidRPr="002B2DB2" w:rsidRDefault="0079222C" w:rsidP="0079222C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14:paraId="33815991" w14:textId="77777777" w:rsidR="0079222C" w:rsidRDefault="0079222C" w:rsidP="0079222C">
          <w:pPr>
            <w:pStyle w:val="Zawartotabeli"/>
          </w:pPr>
        </w:p>
        <w:p w14:paraId="0455D836" w14:textId="77777777" w:rsidR="0079222C" w:rsidRDefault="0079222C" w:rsidP="0079222C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14:paraId="0F3CA5D9" w14:textId="77777777" w:rsidR="0079222C" w:rsidRDefault="00792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282603B"/>
    <w:multiLevelType w:val="hybridMultilevel"/>
    <w:tmpl w:val="FA7CF9CE"/>
    <w:name w:val="WW8Num22"/>
    <w:lvl w:ilvl="0" w:tplc="9A400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AA06CC">
      <w:start w:val="1"/>
      <w:numFmt w:val="decimal"/>
      <w:lvlText w:val="%3)"/>
      <w:lvlJc w:val="left"/>
      <w:pPr>
        <w:tabs>
          <w:tab w:val="num" w:pos="943"/>
        </w:tabs>
        <w:ind w:left="943" w:hanging="37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4F26D01"/>
    <w:multiLevelType w:val="hybridMultilevel"/>
    <w:tmpl w:val="FD3C8FE8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8EB6360"/>
    <w:multiLevelType w:val="hybridMultilevel"/>
    <w:tmpl w:val="F79CA0B0"/>
    <w:lvl w:ilvl="0" w:tplc="AA702A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D36181"/>
    <w:multiLevelType w:val="hybridMultilevel"/>
    <w:tmpl w:val="DBF0027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BD51486"/>
    <w:multiLevelType w:val="hybridMultilevel"/>
    <w:tmpl w:val="2BCA5A2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D19192F"/>
    <w:multiLevelType w:val="hybridMultilevel"/>
    <w:tmpl w:val="A72A973E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BCD030D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6" w15:restartNumberingAfterBreak="0">
    <w:nsid w:val="10E5497A"/>
    <w:multiLevelType w:val="hybridMultilevel"/>
    <w:tmpl w:val="F1AC1C02"/>
    <w:lvl w:ilvl="0" w:tplc="FCE6ACE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3B39B7"/>
    <w:multiLevelType w:val="hybridMultilevel"/>
    <w:tmpl w:val="A1E8CDEC"/>
    <w:lvl w:ilvl="0" w:tplc="7F6E3602">
      <w:start w:val="1"/>
      <w:numFmt w:val="decimal"/>
      <w:pStyle w:val="Listapunktowana4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1A25BD8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ascii="Garamond" w:hAnsi="Garamond" w:cs="Times New Roman" w:hint="default"/>
      </w:rPr>
    </w:lvl>
    <w:lvl w:ilvl="2" w:tplc="254C18D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3E2E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24EB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CA9F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E83E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3E4DD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19CBA7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13D74A3F"/>
    <w:multiLevelType w:val="hybridMultilevel"/>
    <w:tmpl w:val="773A6EB2"/>
    <w:lvl w:ilvl="0" w:tplc="18DC144A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 w15:restartNumberingAfterBreak="0">
    <w:nsid w:val="153009D8"/>
    <w:multiLevelType w:val="hybridMultilevel"/>
    <w:tmpl w:val="391A233E"/>
    <w:name w:val="WW8Num342"/>
    <w:lvl w:ilvl="0" w:tplc="F0581620">
      <w:start w:val="2"/>
      <w:numFmt w:val="decimal"/>
      <w:lvlText w:val="%1)"/>
      <w:lvlJc w:val="left"/>
      <w:pPr>
        <w:tabs>
          <w:tab w:val="num" w:pos="426"/>
        </w:tabs>
        <w:ind w:left="426" w:hanging="34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995A75EC">
      <w:start w:val="3"/>
      <w:numFmt w:val="upperRoman"/>
      <w:lvlText w:val="%2."/>
      <w:lvlJc w:val="left"/>
      <w:pPr>
        <w:ind w:left="-357" w:hanging="72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900" w:hanging="180"/>
      </w:pPr>
      <w:rPr>
        <w:rFonts w:cs="Times New Roman"/>
      </w:rPr>
    </w:lvl>
    <w:lvl w:ilvl="3" w:tplc="BCE05730">
      <w:start w:val="3"/>
      <w:numFmt w:val="upperRoman"/>
      <w:lvlText w:val="%4."/>
      <w:lvlJc w:val="left"/>
      <w:pPr>
        <w:ind w:left="1083" w:hanging="720"/>
      </w:pPr>
      <w:rPr>
        <w:rFonts w:cs="Times New Roman" w:hint="default"/>
      </w:rPr>
    </w:lvl>
    <w:lvl w:ilvl="4" w:tplc="04150017">
      <w:start w:val="1"/>
      <w:numFmt w:val="lowerLetter"/>
      <w:lvlText w:val="%5)"/>
      <w:lvlJc w:val="left"/>
      <w:pPr>
        <w:ind w:left="1443" w:hanging="360"/>
      </w:pPr>
      <w:rPr>
        <w:rFonts w:cs="Times New Roman" w:hint="default"/>
      </w:rPr>
    </w:lvl>
    <w:lvl w:ilvl="5" w:tplc="7CDA3B8E">
      <w:start w:val="1"/>
      <w:numFmt w:val="decimal"/>
      <w:lvlText w:val="%6."/>
      <w:lvlJc w:val="left"/>
      <w:pPr>
        <w:ind w:left="2343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28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6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323" w:hanging="180"/>
      </w:pPr>
      <w:rPr>
        <w:rFonts w:cs="Times New Roman"/>
      </w:rPr>
    </w:lvl>
  </w:abstractNum>
  <w:abstractNum w:abstractNumId="21" w15:restartNumberingAfterBreak="0">
    <w:nsid w:val="16FE4ACC"/>
    <w:multiLevelType w:val="hybridMultilevel"/>
    <w:tmpl w:val="79D2D210"/>
    <w:lvl w:ilvl="0" w:tplc="235A7A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382407E">
      <w:start w:val="1"/>
      <w:numFmt w:val="decimal"/>
      <w:lvlText w:val="%2)"/>
      <w:lvlJc w:val="left"/>
      <w:pPr>
        <w:tabs>
          <w:tab w:val="num" w:pos="822"/>
        </w:tabs>
        <w:ind w:left="822" w:hanging="396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 w:tplc="47ACE180">
      <w:start w:val="2"/>
      <w:numFmt w:val="decimal"/>
      <w:lvlText w:val="%3."/>
      <w:lvlJc w:val="left"/>
      <w:pPr>
        <w:tabs>
          <w:tab w:val="num" w:pos="502"/>
        </w:tabs>
        <w:ind w:left="499" w:hanging="35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61902CA4">
      <w:start w:val="1"/>
      <w:numFmt w:val="decimal"/>
      <w:lvlText w:val="%4."/>
      <w:lvlJc w:val="left"/>
      <w:pPr>
        <w:tabs>
          <w:tab w:val="num" w:pos="499"/>
        </w:tabs>
        <w:ind w:left="499" w:hanging="357"/>
      </w:pPr>
      <w:rPr>
        <w:rFonts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2" w15:restartNumberingAfterBreak="0">
    <w:nsid w:val="179E420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94C2B79"/>
    <w:multiLevelType w:val="hybridMultilevel"/>
    <w:tmpl w:val="ED28D3E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1CA1719E"/>
    <w:multiLevelType w:val="hybridMultilevel"/>
    <w:tmpl w:val="5EC2A068"/>
    <w:lvl w:ilvl="0" w:tplc="1FB0E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7E20189C">
      <w:start w:val="2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 w:tplc="B99C2FB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3" w:tplc="4F060D18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2D547B58">
      <w:start w:val="1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1D34087F"/>
    <w:multiLevelType w:val="hybridMultilevel"/>
    <w:tmpl w:val="07467066"/>
    <w:lvl w:ilvl="0" w:tplc="5A1E9B98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cs="Times New Roman" w:hint="default"/>
      </w:rPr>
    </w:lvl>
    <w:lvl w:ilvl="1" w:tplc="586A72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FAA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B07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BC1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7E80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C84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22F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0F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1D975739"/>
    <w:multiLevelType w:val="hybridMultilevel"/>
    <w:tmpl w:val="D5C8D4D0"/>
    <w:lvl w:ilvl="0" w:tplc="04150017">
      <w:start w:val="1"/>
      <w:numFmt w:val="lowerLetter"/>
      <w:lvlText w:val="%1)"/>
      <w:lvlJc w:val="left"/>
      <w:pPr>
        <w:ind w:left="2222" w:hanging="360"/>
      </w:pPr>
    </w:lvl>
    <w:lvl w:ilvl="1" w:tplc="04150019" w:tentative="1">
      <w:start w:val="1"/>
      <w:numFmt w:val="lowerLetter"/>
      <w:lvlText w:val="%2."/>
      <w:lvlJc w:val="left"/>
      <w:pPr>
        <w:ind w:left="2942" w:hanging="360"/>
      </w:pPr>
    </w:lvl>
    <w:lvl w:ilvl="2" w:tplc="0415001B" w:tentative="1">
      <w:start w:val="1"/>
      <w:numFmt w:val="lowerRoman"/>
      <w:lvlText w:val="%3."/>
      <w:lvlJc w:val="right"/>
      <w:pPr>
        <w:ind w:left="3662" w:hanging="180"/>
      </w:pPr>
    </w:lvl>
    <w:lvl w:ilvl="3" w:tplc="0415000F" w:tentative="1">
      <w:start w:val="1"/>
      <w:numFmt w:val="decimal"/>
      <w:lvlText w:val="%4."/>
      <w:lvlJc w:val="left"/>
      <w:pPr>
        <w:ind w:left="4382" w:hanging="360"/>
      </w:pPr>
    </w:lvl>
    <w:lvl w:ilvl="4" w:tplc="04150019" w:tentative="1">
      <w:start w:val="1"/>
      <w:numFmt w:val="lowerLetter"/>
      <w:lvlText w:val="%5."/>
      <w:lvlJc w:val="left"/>
      <w:pPr>
        <w:ind w:left="5102" w:hanging="360"/>
      </w:pPr>
    </w:lvl>
    <w:lvl w:ilvl="5" w:tplc="0415001B" w:tentative="1">
      <w:start w:val="1"/>
      <w:numFmt w:val="lowerRoman"/>
      <w:lvlText w:val="%6."/>
      <w:lvlJc w:val="right"/>
      <w:pPr>
        <w:ind w:left="5822" w:hanging="180"/>
      </w:pPr>
    </w:lvl>
    <w:lvl w:ilvl="6" w:tplc="0415000F" w:tentative="1">
      <w:start w:val="1"/>
      <w:numFmt w:val="decimal"/>
      <w:lvlText w:val="%7."/>
      <w:lvlJc w:val="left"/>
      <w:pPr>
        <w:ind w:left="6542" w:hanging="360"/>
      </w:pPr>
    </w:lvl>
    <w:lvl w:ilvl="7" w:tplc="04150019" w:tentative="1">
      <w:start w:val="1"/>
      <w:numFmt w:val="lowerLetter"/>
      <w:lvlText w:val="%8."/>
      <w:lvlJc w:val="left"/>
      <w:pPr>
        <w:ind w:left="7262" w:hanging="360"/>
      </w:pPr>
    </w:lvl>
    <w:lvl w:ilvl="8" w:tplc="0415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28" w15:restartNumberingAfterBreak="0">
    <w:nsid w:val="20756B45"/>
    <w:multiLevelType w:val="multilevel"/>
    <w:tmpl w:val="E81631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285700A"/>
    <w:multiLevelType w:val="hybridMultilevel"/>
    <w:tmpl w:val="4BC8BF7C"/>
    <w:lvl w:ilvl="0" w:tplc="7598A6E4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28D388D"/>
    <w:multiLevelType w:val="hybridMultilevel"/>
    <w:tmpl w:val="694C0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230F33D9"/>
    <w:multiLevelType w:val="hybridMultilevel"/>
    <w:tmpl w:val="8FD2FD72"/>
    <w:lvl w:ilvl="0" w:tplc="069AA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7A54C3"/>
    <w:multiLevelType w:val="hybridMultilevel"/>
    <w:tmpl w:val="26A83E42"/>
    <w:lvl w:ilvl="0" w:tplc="22686F96">
      <w:start w:val="5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AF400C9"/>
    <w:multiLevelType w:val="hybridMultilevel"/>
    <w:tmpl w:val="CC62809E"/>
    <w:lvl w:ilvl="0" w:tplc="CA8030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D1839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F11681"/>
    <w:multiLevelType w:val="hybridMultilevel"/>
    <w:tmpl w:val="40685258"/>
    <w:lvl w:ilvl="0" w:tplc="3CAC21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2878FEA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E36E747A">
      <w:start w:val="1"/>
      <w:numFmt w:val="decimal"/>
      <w:lvlText w:val="%3)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4"/>
        <w:szCs w:val="24"/>
        <w:u w:val="none"/>
      </w:rPr>
    </w:lvl>
    <w:lvl w:ilvl="3" w:tplc="2E223950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B6002B"/>
    <w:multiLevelType w:val="hybridMultilevel"/>
    <w:tmpl w:val="44BEBA68"/>
    <w:lvl w:ilvl="0" w:tplc="D5E658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1B475AE"/>
    <w:multiLevelType w:val="hybridMultilevel"/>
    <w:tmpl w:val="0A16502A"/>
    <w:lvl w:ilvl="0" w:tplc="19F8C68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1" w:tplc="441651DE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4485928"/>
    <w:multiLevelType w:val="hybridMultilevel"/>
    <w:tmpl w:val="1DDE370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AC00A88"/>
    <w:multiLevelType w:val="hybridMultilevel"/>
    <w:tmpl w:val="5F84D8F2"/>
    <w:lvl w:ilvl="0" w:tplc="FD00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6671D5"/>
    <w:multiLevelType w:val="hybridMultilevel"/>
    <w:tmpl w:val="7B084172"/>
    <w:lvl w:ilvl="0" w:tplc="04150017">
      <w:start w:val="1"/>
      <w:numFmt w:val="lowerLetter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5" w15:restartNumberingAfterBreak="0">
    <w:nsid w:val="3C4B38F6"/>
    <w:multiLevelType w:val="hybridMultilevel"/>
    <w:tmpl w:val="26C6BD0A"/>
    <w:lvl w:ilvl="0" w:tplc="A6DE34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C54A19B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D692606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3" w:tplc="D56E8BF2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4" w:tplc="B906C826">
      <w:start w:val="1"/>
      <w:numFmt w:val="upperRoman"/>
      <w:lvlText w:val="%5."/>
      <w:lvlJc w:val="left"/>
      <w:pPr>
        <w:ind w:left="3714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  <w:rPr>
        <w:rFonts w:cs="Times New Roman"/>
      </w:rPr>
    </w:lvl>
  </w:abstractNum>
  <w:abstractNum w:abstractNumId="46" w15:restartNumberingAfterBreak="0">
    <w:nsid w:val="3CEA1DAE"/>
    <w:multiLevelType w:val="hybridMultilevel"/>
    <w:tmpl w:val="C8B2E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843316"/>
    <w:multiLevelType w:val="hybridMultilevel"/>
    <w:tmpl w:val="1012043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1EF1F86"/>
    <w:multiLevelType w:val="hybridMultilevel"/>
    <w:tmpl w:val="25AEE8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43EA2925"/>
    <w:multiLevelType w:val="hybridMultilevel"/>
    <w:tmpl w:val="734EED3C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1" w15:restartNumberingAfterBreak="0">
    <w:nsid w:val="44B06144"/>
    <w:multiLevelType w:val="hybridMultilevel"/>
    <w:tmpl w:val="C1BCE750"/>
    <w:lvl w:ilvl="0" w:tplc="7AAA6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DB517B"/>
    <w:multiLevelType w:val="hybridMultilevel"/>
    <w:tmpl w:val="CC903696"/>
    <w:lvl w:ilvl="0" w:tplc="213EB1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u w:val="none"/>
      </w:rPr>
    </w:lvl>
    <w:lvl w:ilvl="1" w:tplc="E6F84A5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9E32565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A5BE178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544105E"/>
    <w:multiLevelType w:val="multilevel"/>
    <w:tmpl w:val="1D4E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7874BF0"/>
    <w:multiLevelType w:val="hybridMultilevel"/>
    <w:tmpl w:val="78C0CA90"/>
    <w:lvl w:ilvl="0" w:tplc="C22A7186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1" w:tplc="6C86CA6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7A7FFC"/>
    <w:multiLevelType w:val="multilevel"/>
    <w:tmpl w:val="B26EB90C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D4E77F7"/>
    <w:multiLevelType w:val="hybridMultilevel"/>
    <w:tmpl w:val="1C789438"/>
    <w:lvl w:ilvl="0" w:tplc="84541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4FA525B5"/>
    <w:multiLevelType w:val="hybridMultilevel"/>
    <w:tmpl w:val="BBFC4B1A"/>
    <w:lvl w:ilvl="0" w:tplc="AB684E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FB16F33"/>
    <w:multiLevelType w:val="hybridMultilevel"/>
    <w:tmpl w:val="8154EDCC"/>
    <w:lvl w:ilvl="0" w:tplc="28E08836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B449B2">
      <w:start w:val="1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5893BBC"/>
    <w:multiLevelType w:val="multilevel"/>
    <w:tmpl w:val="65C6FA8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center"/>
      <w:pPr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9427FEB"/>
    <w:multiLevelType w:val="hybridMultilevel"/>
    <w:tmpl w:val="39B66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E02B84"/>
    <w:multiLevelType w:val="hybridMultilevel"/>
    <w:tmpl w:val="48F09D12"/>
    <w:lvl w:ilvl="0" w:tplc="487E885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885C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615D4B"/>
    <w:multiLevelType w:val="hybridMultilevel"/>
    <w:tmpl w:val="E1AE95AE"/>
    <w:lvl w:ilvl="0" w:tplc="C45A27D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9" w15:restartNumberingAfterBreak="0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6E52996"/>
    <w:multiLevelType w:val="hybridMultilevel"/>
    <w:tmpl w:val="567A0AAA"/>
    <w:lvl w:ilvl="0" w:tplc="9A66EA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4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69007FA0"/>
    <w:multiLevelType w:val="hybridMultilevel"/>
    <w:tmpl w:val="1AE2C090"/>
    <w:lvl w:ilvl="0" w:tplc="D27EC6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986191C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6B1F5B05"/>
    <w:multiLevelType w:val="hybridMultilevel"/>
    <w:tmpl w:val="4D0C4BAE"/>
    <w:lvl w:ilvl="0" w:tplc="9D86CB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78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F6A7384"/>
    <w:multiLevelType w:val="hybridMultilevel"/>
    <w:tmpl w:val="9B881C02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8D1865"/>
    <w:multiLevelType w:val="hybridMultilevel"/>
    <w:tmpl w:val="453C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D18393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E01A96"/>
    <w:multiLevelType w:val="hybridMultilevel"/>
    <w:tmpl w:val="FF4A5014"/>
    <w:lvl w:ilvl="0" w:tplc="E36E747A">
      <w:start w:val="1"/>
      <w:numFmt w:val="decimal"/>
      <w:lvlText w:val="%1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84541D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C414C82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A8900D1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0FF40E2"/>
    <w:multiLevelType w:val="multilevel"/>
    <w:tmpl w:val="BE52C91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72921B79"/>
    <w:multiLevelType w:val="hybridMultilevel"/>
    <w:tmpl w:val="9CF631CC"/>
    <w:lvl w:ilvl="0" w:tplc="A62A0A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4DA1B30"/>
    <w:multiLevelType w:val="hybridMultilevel"/>
    <w:tmpl w:val="DC1010B2"/>
    <w:lvl w:ilvl="0" w:tplc="6AAA8A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1661E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53C4C6C"/>
    <w:multiLevelType w:val="hybridMultilevel"/>
    <w:tmpl w:val="351A9054"/>
    <w:lvl w:ilvl="0" w:tplc="3210F08A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1" w:tplc="EE20C1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DA4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AEE3C8D"/>
    <w:multiLevelType w:val="hybridMultilevel"/>
    <w:tmpl w:val="1902DD84"/>
    <w:lvl w:ilvl="0" w:tplc="FFFFFFFF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9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C713E22"/>
    <w:multiLevelType w:val="hybridMultilevel"/>
    <w:tmpl w:val="E6D65442"/>
    <w:lvl w:ilvl="0" w:tplc="F92A5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5649D5"/>
    <w:multiLevelType w:val="hybridMultilevel"/>
    <w:tmpl w:val="561625A6"/>
    <w:lvl w:ilvl="0" w:tplc="D2AA73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FB346EA"/>
    <w:multiLevelType w:val="hybridMultilevel"/>
    <w:tmpl w:val="337C74EC"/>
    <w:lvl w:ilvl="0" w:tplc="D9204B30">
      <w:start w:val="1"/>
      <w:numFmt w:val="decimal"/>
      <w:lvlText w:val="%1)"/>
      <w:lvlJc w:val="left"/>
      <w:pPr>
        <w:tabs>
          <w:tab w:val="num" w:pos="1020"/>
        </w:tabs>
        <w:ind w:left="102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74"/>
  </w:num>
  <w:num w:numId="2">
    <w:abstractNumId w:val="59"/>
    <w:lvlOverride w:ilvl="0">
      <w:startOverride w:val="1"/>
    </w:lvlOverride>
  </w:num>
  <w:num w:numId="3">
    <w:abstractNumId w:val="62"/>
  </w:num>
  <w:num w:numId="4">
    <w:abstractNumId w:val="26"/>
  </w:num>
  <w:num w:numId="5">
    <w:abstractNumId w:val="70"/>
  </w:num>
  <w:num w:numId="6">
    <w:abstractNumId w:val="35"/>
  </w:num>
  <w:num w:numId="7">
    <w:abstractNumId w:val="72"/>
  </w:num>
  <w:num w:numId="8">
    <w:abstractNumId w:val="54"/>
  </w:num>
  <w:num w:numId="9">
    <w:abstractNumId w:val="68"/>
  </w:num>
  <w:num w:numId="10">
    <w:abstractNumId w:val="71"/>
  </w:num>
  <w:num w:numId="11">
    <w:abstractNumId w:val="42"/>
  </w:num>
  <w:num w:numId="12">
    <w:abstractNumId w:val="78"/>
  </w:num>
  <w:num w:numId="13">
    <w:abstractNumId w:val="15"/>
  </w:num>
  <w:num w:numId="14">
    <w:abstractNumId w:val="11"/>
  </w:num>
  <w:num w:numId="15">
    <w:abstractNumId w:val="18"/>
  </w:num>
  <w:num w:numId="16">
    <w:abstractNumId w:val="76"/>
  </w:num>
  <w:num w:numId="17">
    <w:abstractNumId w:val="17"/>
  </w:num>
  <w:num w:numId="18">
    <w:abstractNumId w:val="23"/>
  </w:num>
  <w:num w:numId="19">
    <w:abstractNumId w:val="40"/>
  </w:num>
  <w:num w:numId="20">
    <w:abstractNumId w:val="9"/>
  </w:num>
  <w:num w:numId="21">
    <w:abstractNumId w:val="27"/>
  </w:num>
  <w:num w:numId="22">
    <w:abstractNumId w:val="47"/>
  </w:num>
  <w:num w:numId="23">
    <w:abstractNumId w:val="45"/>
  </w:num>
  <w:num w:numId="24">
    <w:abstractNumId w:val="64"/>
  </w:num>
  <w:num w:numId="25">
    <w:abstractNumId w:val="24"/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  <w:rPr>
          <w:rFonts w:cs="Times New Roman"/>
        </w:rPr>
      </w:lvl>
    </w:lvlOverride>
  </w:num>
  <w:num w:numId="27">
    <w:abstractNumId w:val="46"/>
  </w:num>
  <w:num w:numId="28">
    <w:abstractNumId w:val="29"/>
  </w:num>
  <w:num w:numId="29">
    <w:abstractNumId w:val="86"/>
  </w:num>
  <w:num w:numId="30">
    <w:abstractNumId w:val="25"/>
  </w:num>
  <w:num w:numId="31">
    <w:abstractNumId w:val="66"/>
  </w:num>
  <w:num w:numId="32">
    <w:abstractNumId w:val="85"/>
  </w:num>
  <w:num w:numId="33">
    <w:abstractNumId w:val="87"/>
  </w:num>
  <w:num w:numId="34">
    <w:abstractNumId w:val="22"/>
  </w:num>
  <w:num w:numId="35">
    <w:abstractNumId w:val="3"/>
  </w:num>
  <w:num w:numId="36">
    <w:abstractNumId w:val="79"/>
  </w:num>
  <w:num w:numId="37">
    <w:abstractNumId w:val="49"/>
  </w:num>
  <w:num w:numId="38">
    <w:abstractNumId w:val="33"/>
  </w:num>
  <w:num w:numId="39">
    <w:abstractNumId w:val="43"/>
  </w:num>
  <w:num w:numId="40">
    <w:abstractNumId w:val="53"/>
  </w:num>
  <w:num w:numId="41">
    <w:abstractNumId w:val="28"/>
  </w:num>
  <w:num w:numId="42">
    <w:abstractNumId w:val="82"/>
  </w:num>
  <w:num w:numId="43">
    <w:abstractNumId w:val="32"/>
  </w:num>
  <w:num w:numId="44">
    <w:abstractNumId w:val="34"/>
  </w:num>
  <w:num w:numId="45">
    <w:abstractNumId w:val="10"/>
  </w:num>
  <w:num w:numId="46">
    <w:abstractNumId w:val="83"/>
  </w:num>
  <w:num w:numId="47">
    <w:abstractNumId w:val="31"/>
  </w:num>
  <w:num w:numId="48">
    <w:abstractNumId w:val="36"/>
  </w:num>
  <w:num w:numId="49">
    <w:abstractNumId w:val="80"/>
  </w:num>
  <w:num w:numId="50">
    <w:abstractNumId w:val="30"/>
  </w:num>
  <w:num w:numId="51">
    <w:abstractNumId w:val="75"/>
  </w:num>
  <w:num w:numId="52">
    <w:abstractNumId w:val="39"/>
  </w:num>
  <w:num w:numId="53">
    <w:abstractNumId w:val="19"/>
  </w:num>
  <w:num w:numId="54">
    <w:abstractNumId w:val="89"/>
  </w:num>
  <w:num w:numId="55">
    <w:abstractNumId w:val="16"/>
  </w:num>
  <w:num w:numId="56">
    <w:abstractNumId w:val="60"/>
  </w:num>
  <w:num w:numId="57">
    <w:abstractNumId w:val="61"/>
  </w:num>
  <w:num w:numId="58">
    <w:abstractNumId w:val="81"/>
  </w:num>
  <w:num w:numId="59">
    <w:abstractNumId w:val="84"/>
  </w:num>
  <w:num w:numId="60">
    <w:abstractNumId w:val="73"/>
  </w:num>
  <w:num w:numId="61">
    <w:abstractNumId w:val="38"/>
  </w:num>
  <w:num w:numId="62">
    <w:abstractNumId w:val="37"/>
  </w:num>
  <w:num w:numId="63">
    <w:abstractNumId w:val="52"/>
  </w:num>
  <w:num w:numId="64">
    <w:abstractNumId w:val="58"/>
  </w:num>
  <w:num w:numId="65">
    <w:abstractNumId w:val="12"/>
  </w:num>
  <w:num w:numId="66">
    <w:abstractNumId w:val="41"/>
  </w:num>
  <w:num w:numId="67">
    <w:abstractNumId w:val="51"/>
  </w:num>
  <w:num w:numId="68">
    <w:abstractNumId w:val="21"/>
  </w:num>
  <w:num w:numId="69">
    <w:abstractNumId w:val="55"/>
  </w:num>
  <w:num w:numId="70">
    <w:abstractNumId w:val="44"/>
  </w:num>
  <w:num w:numId="71">
    <w:abstractNumId w:val="77"/>
  </w:num>
  <w:num w:numId="72">
    <w:abstractNumId w:val="88"/>
  </w:num>
  <w:num w:numId="73">
    <w:abstractNumId w:val="14"/>
  </w:num>
  <w:num w:numId="74">
    <w:abstractNumId w:val="13"/>
  </w:num>
  <w:num w:numId="75">
    <w:abstractNumId w:val="50"/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6"/>
  </w:num>
  <w:num w:numId="78">
    <w:abstractNumId w:val="56"/>
    <w:lvlOverride w:ilvl="0">
      <w:startOverride w:val="1"/>
    </w:lvlOverride>
  </w:num>
  <w:num w:numId="79">
    <w:abstractNumId w:val="63"/>
  </w:num>
  <w:num w:numId="80">
    <w:abstractNumId w:val="69"/>
  </w:num>
  <w:num w:numId="8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28"/>
    <w:rsid w:val="0000139C"/>
    <w:rsid w:val="000137E1"/>
    <w:rsid w:val="00017732"/>
    <w:rsid w:val="00034142"/>
    <w:rsid w:val="00041A76"/>
    <w:rsid w:val="00042823"/>
    <w:rsid w:val="0005280B"/>
    <w:rsid w:val="0005711E"/>
    <w:rsid w:val="00061E84"/>
    <w:rsid w:val="0007003D"/>
    <w:rsid w:val="00070703"/>
    <w:rsid w:val="00070ADE"/>
    <w:rsid w:val="00072403"/>
    <w:rsid w:val="00072421"/>
    <w:rsid w:val="000743DB"/>
    <w:rsid w:val="00075E44"/>
    <w:rsid w:val="000917CF"/>
    <w:rsid w:val="00093CA6"/>
    <w:rsid w:val="00096267"/>
    <w:rsid w:val="000C1249"/>
    <w:rsid w:val="000D6505"/>
    <w:rsid w:val="000E2790"/>
    <w:rsid w:val="000E35C0"/>
    <w:rsid w:val="000E4911"/>
    <w:rsid w:val="000E5079"/>
    <w:rsid w:val="000E60BF"/>
    <w:rsid w:val="00100CF2"/>
    <w:rsid w:val="00110029"/>
    <w:rsid w:val="001105B5"/>
    <w:rsid w:val="00111B20"/>
    <w:rsid w:val="00141FB3"/>
    <w:rsid w:val="00155DA5"/>
    <w:rsid w:val="00163165"/>
    <w:rsid w:val="00164F7D"/>
    <w:rsid w:val="00170493"/>
    <w:rsid w:val="0017417E"/>
    <w:rsid w:val="001827B1"/>
    <w:rsid w:val="00183349"/>
    <w:rsid w:val="00184E89"/>
    <w:rsid w:val="001859CA"/>
    <w:rsid w:val="00186530"/>
    <w:rsid w:val="00187EA0"/>
    <w:rsid w:val="0019179E"/>
    <w:rsid w:val="00191813"/>
    <w:rsid w:val="001A1709"/>
    <w:rsid w:val="001A5E76"/>
    <w:rsid w:val="001B5312"/>
    <w:rsid w:val="001C44DD"/>
    <w:rsid w:val="001D037E"/>
    <w:rsid w:val="001D6CFE"/>
    <w:rsid w:val="001D785D"/>
    <w:rsid w:val="001E29B0"/>
    <w:rsid w:val="001E45EB"/>
    <w:rsid w:val="001E4E48"/>
    <w:rsid w:val="001F0F8D"/>
    <w:rsid w:val="001F39B8"/>
    <w:rsid w:val="001F6626"/>
    <w:rsid w:val="001F695A"/>
    <w:rsid w:val="00212EB7"/>
    <w:rsid w:val="002142B3"/>
    <w:rsid w:val="00220F65"/>
    <w:rsid w:val="0022119E"/>
    <w:rsid w:val="00221E6B"/>
    <w:rsid w:val="00231608"/>
    <w:rsid w:val="00235407"/>
    <w:rsid w:val="00237205"/>
    <w:rsid w:val="00237423"/>
    <w:rsid w:val="00240D58"/>
    <w:rsid w:val="00260695"/>
    <w:rsid w:val="002628B0"/>
    <w:rsid w:val="002663C2"/>
    <w:rsid w:val="0027425C"/>
    <w:rsid w:val="00274740"/>
    <w:rsid w:val="0027564B"/>
    <w:rsid w:val="00276CFA"/>
    <w:rsid w:val="002832EE"/>
    <w:rsid w:val="00283684"/>
    <w:rsid w:val="0028479F"/>
    <w:rsid w:val="002910C1"/>
    <w:rsid w:val="00291658"/>
    <w:rsid w:val="00295090"/>
    <w:rsid w:val="002A3DE2"/>
    <w:rsid w:val="002B20F4"/>
    <w:rsid w:val="002B6246"/>
    <w:rsid w:val="002B6CAA"/>
    <w:rsid w:val="002D4364"/>
    <w:rsid w:val="002D648F"/>
    <w:rsid w:val="002F34B5"/>
    <w:rsid w:val="00300722"/>
    <w:rsid w:val="003030AC"/>
    <w:rsid w:val="00304E96"/>
    <w:rsid w:val="00311B51"/>
    <w:rsid w:val="0031643E"/>
    <w:rsid w:val="003167A2"/>
    <w:rsid w:val="00331DC3"/>
    <w:rsid w:val="003375D9"/>
    <w:rsid w:val="0034549E"/>
    <w:rsid w:val="0035291C"/>
    <w:rsid w:val="00352F9E"/>
    <w:rsid w:val="00357D31"/>
    <w:rsid w:val="00372252"/>
    <w:rsid w:val="003758B0"/>
    <w:rsid w:val="00394106"/>
    <w:rsid w:val="003A12F8"/>
    <w:rsid w:val="003A220B"/>
    <w:rsid w:val="003A2E31"/>
    <w:rsid w:val="003B503E"/>
    <w:rsid w:val="003C1D5F"/>
    <w:rsid w:val="003C545D"/>
    <w:rsid w:val="003C6101"/>
    <w:rsid w:val="003D4404"/>
    <w:rsid w:val="003D71DB"/>
    <w:rsid w:val="003E231C"/>
    <w:rsid w:val="003F6F53"/>
    <w:rsid w:val="003F744D"/>
    <w:rsid w:val="00403A3B"/>
    <w:rsid w:val="00414045"/>
    <w:rsid w:val="0042174F"/>
    <w:rsid w:val="0042347E"/>
    <w:rsid w:val="00432337"/>
    <w:rsid w:val="00450700"/>
    <w:rsid w:val="004621A5"/>
    <w:rsid w:val="004705DE"/>
    <w:rsid w:val="004722C5"/>
    <w:rsid w:val="00477679"/>
    <w:rsid w:val="004900B3"/>
    <w:rsid w:val="0049018E"/>
    <w:rsid w:val="00491495"/>
    <w:rsid w:val="00491884"/>
    <w:rsid w:val="004A13C4"/>
    <w:rsid w:val="004A29B0"/>
    <w:rsid w:val="004A2B8C"/>
    <w:rsid w:val="004A7850"/>
    <w:rsid w:val="004B45D8"/>
    <w:rsid w:val="004C063F"/>
    <w:rsid w:val="004C1384"/>
    <w:rsid w:val="004D03D3"/>
    <w:rsid w:val="004D3A35"/>
    <w:rsid w:val="004D63EF"/>
    <w:rsid w:val="00503CB9"/>
    <w:rsid w:val="00504887"/>
    <w:rsid w:val="00511874"/>
    <w:rsid w:val="005214E1"/>
    <w:rsid w:val="0053440E"/>
    <w:rsid w:val="00540997"/>
    <w:rsid w:val="005449C1"/>
    <w:rsid w:val="0054578D"/>
    <w:rsid w:val="00545CEB"/>
    <w:rsid w:val="00550E8E"/>
    <w:rsid w:val="005533A6"/>
    <w:rsid w:val="00565E76"/>
    <w:rsid w:val="00570BCB"/>
    <w:rsid w:val="00577DD6"/>
    <w:rsid w:val="005806A8"/>
    <w:rsid w:val="00587AB6"/>
    <w:rsid w:val="005909F7"/>
    <w:rsid w:val="005918FF"/>
    <w:rsid w:val="005A3835"/>
    <w:rsid w:val="005B020C"/>
    <w:rsid w:val="005B7A16"/>
    <w:rsid w:val="005C34F9"/>
    <w:rsid w:val="005C3C0B"/>
    <w:rsid w:val="005C46B8"/>
    <w:rsid w:val="005E2EC5"/>
    <w:rsid w:val="005F44DB"/>
    <w:rsid w:val="005F4C16"/>
    <w:rsid w:val="00604CE1"/>
    <w:rsid w:val="00612301"/>
    <w:rsid w:val="006134D5"/>
    <w:rsid w:val="00616D72"/>
    <w:rsid w:val="00621F26"/>
    <w:rsid w:val="0062627E"/>
    <w:rsid w:val="006307CC"/>
    <w:rsid w:val="006518D8"/>
    <w:rsid w:val="00653E77"/>
    <w:rsid w:val="00654DF1"/>
    <w:rsid w:val="00655708"/>
    <w:rsid w:val="00656180"/>
    <w:rsid w:val="00662588"/>
    <w:rsid w:val="006636FF"/>
    <w:rsid w:val="006640A7"/>
    <w:rsid w:val="00665890"/>
    <w:rsid w:val="00673313"/>
    <w:rsid w:val="006740DA"/>
    <w:rsid w:val="006A0CDE"/>
    <w:rsid w:val="006A23F1"/>
    <w:rsid w:val="006A3711"/>
    <w:rsid w:val="006A43EA"/>
    <w:rsid w:val="006A710A"/>
    <w:rsid w:val="006B2DA0"/>
    <w:rsid w:val="006B615C"/>
    <w:rsid w:val="006D29A7"/>
    <w:rsid w:val="006D63AA"/>
    <w:rsid w:val="006E0B46"/>
    <w:rsid w:val="006F3C8C"/>
    <w:rsid w:val="00702FE3"/>
    <w:rsid w:val="007058B8"/>
    <w:rsid w:val="00712414"/>
    <w:rsid w:val="0071675A"/>
    <w:rsid w:val="00721E74"/>
    <w:rsid w:val="00723EA7"/>
    <w:rsid w:val="00731416"/>
    <w:rsid w:val="007365B3"/>
    <w:rsid w:val="007432D5"/>
    <w:rsid w:val="00751CE1"/>
    <w:rsid w:val="007520F5"/>
    <w:rsid w:val="00754200"/>
    <w:rsid w:val="00756D12"/>
    <w:rsid w:val="007603F8"/>
    <w:rsid w:val="00760F7B"/>
    <w:rsid w:val="00770097"/>
    <w:rsid w:val="00771A29"/>
    <w:rsid w:val="00781346"/>
    <w:rsid w:val="00786736"/>
    <w:rsid w:val="0079222C"/>
    <w:rsid w:val="007A20FF"/>
    <w:rsid w:val="007A43D3"/>
    <w:rsid w:val="007A4862"/>
    <w:rsid w:val="007A7528"/>
    <w:rsid w:val="007B53F6"/>
    <w:rsid w:val="007C439C"/>
    <w:rsid w:val="007D00A4"/>
    <w:rsid w:val="007E5281"/>
    <w:rsid w:val="007E7CF5"/>
    <w:rsid w:val="0080037D"/>
    <w:rsid w:val="008279AC"/>
    <w:rsid w:val="00827B49"/>
    <w:rsid w:val="00830C71"/>
    <w:rsid w:val="00842628"/>
    <w:rsid w:val="00842798"/>
    <w:rsid w:val="00850429"/>
    <w:rsid w:val="008524AA"/>
    <w:rsid w:val="00857D2D"/>
    <w:rsid w:val="00862A6B"/>
    <w:rsid w:val="008648E5"/>
    <w:rsid w:val="0087261A"/>
    <w:rsid w:val="00877A06"/>
    <w:rsid w:val="00880B3A"/>
    <w:rsid w:val="0089701F"/>
    <w:rsid w:val="008A1C11"/>
    <w:rsid w:val="008A51D4"/>
    <w:rsid w:val="008B3C17"/>
    <w:rsid w:val="008B6596"/>
    <w:rsid w:val="008C3FFE"/>
    <w:rsid w:val="008C41AA"/>
    <w:rsid w:val="008C503A"/>
    <w:rsid w:val="008D7C7D"/>
    <w:rsid w:val="008E166E"/>
    <w:rsid w:val="008F7953"/>
    <w:rsid w:val="009038A1"/>
    <w:rsid w:val="009038D9"/>
    <w:rsid w:val="00904594"/>
    <w:rsid w:val="009113DB"/>
    <w:rsid w:val="0091148F"/>
    <w:rsid w:val="009208FF"/>
    <w:rsid w:val="009242DF"/>
    <w:rsid w:val="00927DD9"/>
    <w:rsid w:val="00930099"/>
    <w:rsid w:val="00932893"/>
    <w:rsid w:val="00946929"/>
    <w:rsid w:val="00952667"/>
    <w:rsid w:val="00972F08"/>
    <w:rsid w:val="00974BE0"/>
    <w:rsid w:val="0098222D"/>
    <w:rsid w:val="00995AC6"/>
    <w:rsid w:val="009A0532"/>
    <w:rsid w:val="009B03EB"/>
    <w:rsid w:val="009B3739"/>
    <w:rsid w:val="009B4C47"/>
    <w:rsid w:val="009B77F8"/>
    <w:rsid w:val="009C4819"/>
    <w:rsid w:val="009C7EF4"/>
    <w:rsid w:val="009D3C58"/>
    <w:rsid w:val="009E2F5A"/>
    <w:rsid w:val="009E513C"/>
    <w:rsid w:val="009E5929"/>
    <w:rsid w:val="00A04220"/>
    <w:rsid w:val="00A07CE8"/>
    <w:rsid w:val="00A11D36"/>
    <w:rsid w:val="00A12C3F"/>
    <w:rsid w:val="00A17DDC"/>
    <w:rsid w:val="00A21A25"/>
    <w:rsid w:val="00A261FD"/>
    <w:rsid w:val="00A265C1"/>
    <w:rsid w:val="00A34B2E"/>
    <w:rsid w:val="00A359DA"/>
    <w:rsid w:val="00A432C7"/>
    <w:rsid w:val="00A50377"/>
    <w:rsid w:val="00A661C9"/>
    <w:rsid w:val="00A66B73"/>
    <w:rsid w:val="00A711DD"/>
    <w:rsid w:val="00A760E3"/>
    <w:rsid w:val="00A76775"/>
    <w:rsid w:val="00A80308"/>
    <w:rsid w:val="00A80D8B"/>
    <w:rsid w:val="00A9073D"/>
    <w:rsid w:val="00A93887"/>
    <w:rsid w:val="00AB3909"/>
    <w:rsid w:val="00AB3EAF"/>
    <w:rsid w:val="00AC02E9"/>
    <w:rsid w:val="00AC099B"/>
    <w:rsid w:val="00AC4191"/>
    <w:rsid w:val="00AC7332"/>
    <w:rsid w:val="00AD2746"/>
    <w:rsid w:val="00AD37CF"/>
    <w:rsid w:val="00AD45ED"/>
    <w:rsid w:val="00AE37C2"/>
    <w:rsid w:val="00AF0297"/>
    <w:rsid w:val="00AF1389"/>
    <w:rsid w:val="00B00AE9"/>
    <w:rsid w:val="00B01431"/>
    <w:rsid w:val="00B13A52"/>
    <w:rsid w:val="00B152F4"/>
    <w:rsid w:val="00B178F8"/>
    <w:rsid w:val="00B17C0D"/>
    <w:rsid w:val="00B20645"/>
    <w:rsid w:val="00B24BEF"/>
    <w:rsid w:val="00B26C34"/>
    <w:rsid w:val="00B31E6D"/>
    <w:rsid w:val="00B33F04"/>
    <w:rsid w:val="00B46AE7"/>
    <w:rsid w:val="00B62A93"/>
    <w:rsid w:val="00B64779"/>
    <w:rsid w:val="00B6746E"/>
    <w:rsid w:val="00B72E80"/>
    <w:rsid w:val="00B737F9"/>
    <w:rsid w:val="00B73B26"/>
    <w:rsid w:val="00B90133"/>
    <w:rsid w:val="00B9423E"/>
    <w:rsid w:val="00B97686"/>
    <w:rsid w:val="00BB22CF"/>
    <w:rsid w:val="00BB537E"/>
    <w:rsid w:val="00BB65E2"/>
    <w:rsid w:val="00BC1204"/>
    <w:rsid w:val="00BC3909"/>
    <w:rsid w:val="00BC6C67"/>
    <w:rsid w:val="00BD0ACD"/>
    <w:rsid w:val="00BD209D"/>
    <w:rsid w:val="00BF0C6A"/>
    <w:rsid w:val="00C01941"/>
    <w:rsid w:val="00C05087"/>
    <w:rsid w:val="00C062E1"/>
    <w:rsid w:val="00C101A5"/>
    <w:rsid w:val="00C1702C"/>
    <w:rsid w:val="00C303CE"/>
    <w:rsid w:val="00C32199"/>
    <w:rsid w:val="00C33AC4"/>
    <w:rsid w:val="00C35DB7"/>
    <w:rsid w:val="00C50538"/>
    <w:rsid w:val="00C60F9A"/>
    <w:rsid w:val="00C70F7E"/>
    <w:rsid w:val="00C71631"/>
    <w:rsid w:val="00C73D7C"/>
    <w:rsid w:val="00C81EBC"/>
    <w:rsid w:val="00C82E27"/>
    <w:rsid w:val="00C8470F"/>
    <w:rsid w:val="00C8767B"/>
    <w:rsid w:val="00C91486"/>
    <w:rsid w:val="00C91CCB"/>
    <w:rsid w:val="00C92D70"/>
    <w:rsid w:val="00CA6649"/>
    <w:rsid w:val="00CB79FB"/>
    <w:rsid w:val="00CB7AE7"/>
    <w:rsid w:val="00CC0B8B"/>
    <w:rsid w:val="00CE26BB"/>
    <w:rsid w:val="00CE33F6"/>
    <w:rsid w:val="00CE7C42"/>
    <w:rsid w:val="00D0333C"/>
    <w:rsid w:val="00D05AAE"/>
    <w:rsid w:val="00D13836"/>
    <w:rsid w:val="00D15D46"/>
    <w:rsid w:val="00D26966"/>
    <w:rsid w:val="00D26F70"/>
    <w:rsid w:val="00D4011F"/>
    <w:rsid w:val="00D42285"/>
    <w:rsid w:val="00D52CAB"/>
    <w:rsid w:val="00D6242E"/>
    <w:rsid w:val="00D627D2"/>
    <w:rsid w:val="00D67F07"/>
    <w:rsid w:val="00D700E7"/>
    <w:rsid w:val="00D73C65"/>
    <w:rsid w:val="00D801AA"/>
    <w:rsid w:val="00D812BF"/>
    <w:rsid w:val="00D83427"/>
    <w:rsid w:val="00D85B4A"/>
    <w:rsid w:val="00D85D0F"/>
    <w:rsid w:val="00D8744F"/>
    <w:rsid w:val="00DA2AD5"/>
    <w:rsid w:val="00DB485F"/>
    <w:rsid w:val="00DC0239"/>
    <w:rsid w:val="00DC4BFC"/>
    <w:rsid w:val="00DD55BF"/>
    <w:rsid w:val="00DE37C4"/>
    <w:rsid w:val="00DE6351"/>
    <w:rsid w:val="00E00AC6"/>
    <w:rsid w:val="00E03F65"/>
    <w:rsid w:val="00E06FFA"/>
    <w:rsid w:val="00E07C0B"/>
    <w:rsid w:val="00E13805"/>
    <w:rsid w:val="00E1435A"/>
    <w:rsid w:val="00E21F59"/>
    <w:rsid w:val="00E3059C"/>
    <w:rsid w:val="00E30C10"/>
    <w:rsid w:val="00E5477E"/>
    <w:rsid w:val="00E5692F"/>
    <w:rsid w:val="00E61242"/>
    <w:rsid w:val="00E61B8F"/>
    <w:rsid w:val="00E62531"/>
    <w:rsid w:val="00E62AEA"/>
    <w:rsid w:val="00E64C7A"/>
    <w:rsid w:val="00E6720B"/>
    <w:rsid w:val="00E67DF9"/>
    <w:rsid w:val="00E719F0"/>
    <w:rsid w:val="00E72474"/>
    <w:rsid w:val="00E7447B"/>
    <w:rsid w:val="00E808A9"/>
    <w:rsid w:val="00E82158"/>
    <w:rsid w:val="00E85320"/>
    <w:rsid w:val="00E90E12"/>
    <w:rsid w:val="00E910D5"/>
    <w:rsid w:val="00E94E88"/>
    <w:rsid w:val="00E961D9"/>
    <w:rsid w:val="00E9752E"/>
    <w:rsid w:val="00EA11D6"/>
    <w:rsid w:val="00EA5642"/>
    <w:rsid w:val="00EB103D"/>
    <w:rsid w:val="00EB7E86"/>
    <w:rsid w:val="00EC0B6A"/>
    <w:rsid w:val="00EC11FB"/>
    <w:rsid w:val="00EC1EE2"/>
    <w:rsid w:val="00EC2BBC"/>
    <w:rsid w:val="00EC626A"/>
    <w:rsid w:val="00ED2A82"/>
    <w:rsid w:val="00ED5FF8"/>
    <w:rsid w:val="00EE3244"/>
    <w:rsid w:val="00EE4875"/>
    <w:rsid w:val="00EE55E9"/>
    <w:rsid w:val="00EF060F"/>
    <w:rsid w:val="00EF2F5B"/>
    <w:rsid w:val="00EF61CE"/>
    <w:rsid w:val="00F047A2"/>
    <w:rsid w:val="00F058DD"/>
    <w:rsid w:val="00F11E73"/>
    <w:rsid w:val="00F12B23"/>
    <w:rsid w:val="00F1381E"/>
    <w:rsid w:val="00F14113"/>
    <w:rsid w:val="00F16349"/>
    <w:rsid w:val="00F26D49"/>
    <w:rsid w:val="00F4456F"/>
    <w:rsid w:val="00F61B1A"/>
    <w:rsid w:val="00F732F9"/>
    <w:rsid w:val="00F74919"/>
    <w:rsid w:val="00F75A3A"/>
    <w:rsid w:val="00F75F2A"/>
    <w:rsid w:val="00F8128B"/>
    <w:rsid w:val="00F81A94"/>
    <w:rsid w:val="00F82733"/>
    <w:rsid w:val="00F9106B"/>
    <w:rsid w:val="00F97210"/>
    <w:rsid w:val="00FB75BD"/>
    <w:rsid w:val="00FC1FAE"/>
    <w:rsid w:val="00FC291A"/>
    <w:rsid w:val="00FC5617"/>
    <w:rsid w:val="00FD07AE"/>
    <w:rsid w:val="00FD3D11"/>
    <w:rsid w:val="00FD6E40"/>
    <w:rsid w:val="00FE5B10"/>
    <w:rsid w:val="00FE5C5C"/>
    <w:rsid w:val="00FF17F5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7C605"/>
  <w15:docId w15:val="{13AD7D57-52DC-4EFE-B3F8-1826067D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uiPriority w:val="99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917CF"/>
  </w:style>
  <w:style w:type="paragraph" w:styleId="Tekstpodstawowy3">
    <w:name w:val="Body Text 3"/>
    <w:basedOn w:val="Normalny"/>
    <w:link w:val="Tekstpodstawowy3Znak"/>
    <w:uiPriority w:val="99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uiPriority w:val="99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uiPriority w:val="99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uiPriority w:val="99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uiPriority w:val="99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uiPriority w:val="99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uiPriority w:val="99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uiPriority w:val="99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uiPriority w:val="99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uiPriority w:val="99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uiPriority w:val="99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uiPriority w:val="99"/>
    <w:rsid w:val="000917CF"/>
    <w:rPr>
      <w:sz w:val="24"/>
      <w:szCs w:val="24"/>
    </w:rPr>
  </w:style>
  <w:style w:type="character" w:customStyle="1" w:styleId="text">
    <w:name w:val="text"/>
    <w:basedOn w:val="Domylnaczcionkaakapitu"/>
    <w:uiPriority w:val="99"/>
    <w:rsid w:val="000917CF"/>
  </w:style>
  <w:style w:type="table" w:styleId="Tabela-Siatka">
    <w:name w:val="Table Grid"/>
    <w:basedOn w:val="Standardowy"/>
    <w:uiPriority w:val="59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uiPriority w:val="99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uiPriority w:val="99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11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12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12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0917CF"/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uiPriority w:val="99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rsid w:val="00237205"/>
    <w:pPr>
      <w:numPr>
        <w:numId w:val="17"/>
      </w:numPr>
      <w:suppressAutoHyphens/>
      <w:spacing w:before="120" w:line="288" w:lineRule="auto"/>
      <w:ind w:left="0" w:firstLine="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2C3F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3167A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0D58"/>
    <w:rPr>
      <w:color w:val="605E5C"/>
      <w:shd w:val="clear" w:color="auto" w:fill="E1DFDD"/>
    </w:rPr>
  </w:style>
  <w:style w:type="paragraph" w:customStyle="1" w:styleId="Text1">
    <w:name w:val="Text 1"/>
    <w:basedOn w:val="Normalny"/>
    <w:rsid w:val="00170493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170493"/>
    <w:pPr>
      <w:numPr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170493"/>
    <w:pPr>
      <w:numPr>
        <w:ilvl w:val="1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170493"/>
    <w:pPr>
      <w:numPr>
        <w:ilvl w:val="2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170493"/>
    <w:pPr>
      <w:numPr>
        <w:ilvl w:val="3"/>
        <w:numId w:val="4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agwektabeli">
    <w:name w:val="Nagłówek tabeli"/>
    <w:basedOn w:val="Zawartotabeli"/>
    <w:uiPriority w:val="99"/>
    <w:rsid w:val="00170493"/>
    <w:pPr>
      <w:widowControl/>
      <w:jc w:val="center"/>
    </w:pPr>
    <w:rPr>
      <w:rFonts w:eastAsia="Calibri"/>
      <w:b/>
      <w:bCs/>
      <w:i/>
      <w:iCs/>
      <w:kern w:val="0"/>
      <w:sz w:val="20"/>
      <w:szCs w:val="20"/>
      <w:lang w:val="x-none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070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7A7528"/>
    <w:pPr>
      <w:suppressAutoHyphens/>
    </w:pPr>
    <w:rPr>
      <w:b/>
      <w:sz w:val="28"/>
      <w:lang w:eastAsia="ar-SA"/>
    </w:rPr>
  </w:style>
  <w:style w:type="character" w:customStyle="1" w:styleId="attributenametext">
    <w:name w:val="attribute_name_text"/>
    <w:uiPriority w:val="99"/>
    <w:rsid w:val="007A7528"/>
  </w:style>
  <w:style w:type="character" w:customStyle="1" w:styleId="toppomoc">
    <w:name w:val="toppomoc"/>
    <w:uiPriority w:val="99"/>
    <w:rsid w:val="007A7528"/>
  </w:style>
  <w:style w:type="paragraph" w:customStyle="1" w:styleId="Akapitzlist1">
    <w:name w:val="Akapit z listą1"/>
    <w:basedOn w:val="Normalny"/>
    <w:uiPriority w:val="99"/>
    <w:rsid w:val="007A7528"/>
    <w:pPr>
      <w:ind w:left="720"/>
    </w:pPr>
    <w:rPr>
      <w:rFonts w:eastAsia="Calibri"/>
      <w:sz w:val="24"/>
      <w:szCs w:val="24"/>
    </w:rPr>
  </w:style>
  <w:style w:type="paragraph" w:customStyle="1" w:styleId="Zwykytekst1">
    <w:name w:val="Zwykły tekst1"/>
    <w:basedOn w:val="Normalny"/>
    <w:uiPriority w:val="99"/>
    <w:rsid w:val="007A7528"/>
    <w:pPr>
      <w:suppressAutoHyphens/>
    </w:pPr>
    <w:rPr>
      <w:rFonts w:ascii="Courier New" w:hAnsi="Courier New" w:cs="Courier New"/>
      <w:lang w:eastAsia="ar-SA"/>
    </w:rPr>
  </w:style>
  <w:style w:type="paragraph" w:styleId="Zwykytekst">
    <w:name w:val="Plain Text"/>
    <w:basedOn w:val="Normalny"/>
    <w:link w:val="ZwykytekstZnak"/>
    <w:uiPriority w:val="99"/>
    <w:rsid w:val="007A7528"/>
    <w:rPr>
      <w:rFonts w:ascii="Courier New" w:eastAsia="Calibri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7528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Listapunktowana4">
    <w:name w:val="List Bullet 4"/>
    <w:basedOn w:val="Normalny"/>
    <w:autoRedefine/>
    <w:uiPriority w:val="99"/>
    <w:rsid w:val="007A7528"/>
    <w:pPr>
      <w:spacing w:before="60" w:line="288" w:lineRule="auto"/>
      <w:jc w:val="both"/>
    </w:pPr>
    <w:rPr>
      <w:rFonts w:ascii="Arial" w:hAnsi="Arial" w:cs="Arial"/>
      <w:sz w:val="22"/>
      <w:szCs w:val="22"/>
    </w:rPr>
  </w:style>
  <w:style w:type="character" w:styleId="Wyrnieniedelikatne">
    <w:name w:val="Subtle Emphasis"/>
    <w:uiPriority w:val="99"/>
    <w:qFormat/>
    <w:rsid w:val="007A7528"/>
    <w:rPr>
      <w:i/>
      <w:color w:val="808080"/>
    </w:rPr>
  </w:style>
  <w:style w:type="paragraph" w:customStyle="1" w:styleId="Styl">
    <w:name w:val="Styl"/>
    <w:basedOn w:val="Normalny"/>
    <w:uiPriority w:val="99"/>
    <w:rsid w:val="007A7528"/>
    <w:rPr>
      <w:rFonts w:ascii="Arial" w:hAnsi="Arial" w:cs="Arial"/>
      <w:sz w:val="24"/>
      <w:szCs w:val="24"/>
    </w:rPr>
  </w:style>
  <w:style w:type="paragraph" w:customStyle="1" w:styleId="Style1">
    <w:name w:val="Style 1"/>
    <w:basedOn w:val="Normalny"/>
    <w:uiPriority w:val="99"/>
    <w:rsid w:val="007A7528"/>
    <w:pPr>
      <w:widowControl w:val="0"/>
      <w:autoSpaceDE w:val="0"/>
      <w:autoSpaceDN w:val="0"/>
      <w:jc w:val="both"/>
    </w:pPr>
    <w:rPr>
      <w:sz w:val="24"/>
      <w:szCs w:val="24"/>
      <w:lang w:eastAsia="en-US"/>
    </w:rPr>
  </w:style>
  <w:style w:type="paragraph" w:customStyle="1" w:styleId="Style2">
    <w:name w:val="Style 2"/>
    <w:basedOn w:val="Normalny"/>
    <w:uiPriority w:val="99"/>
    <w:rsid w:val="007A752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ZnakZnakZnakZnakZnakZnakZnak2">
    <w:name w:val="Znak Znak Znak Znak Znak Znak Znak2"/>
    <w:basedOn w:val="Normalny"/>
    <w:uiPriority w:val="99"/>
    <w:rsid w:val="007A7528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2">
    <w:name w:val="Znak Znak Znak Znak Znak Znak Znak Znak Znak Znak Znak Znak Znak Znak Znak Znak2"/>
    <w:basedOn w:val="Normalny"/>
    <w:uiPriority w:val="99"/>
    <w:rsid w:val="007A7528"/>
    <w:rPr>
      <w:rFonts w:ascii="Arial" w:hAnsi="Arial" w:cs="Arial"/>
      <w:sz w:val="24"/>
      <w:szCs w:val="24"/>
    </w:rPr>
  </w:style>
  <w:style w:type="paragraph" w:customStyle="1" w:styleId="Styl1">
    <w:name w:val="Styl1"/>
    <w:basedOn w:val="Normalny"/>
    <w:uiPriority w:val="99"/>
    <w:rsid w:val="007A7528"/>
    <w:rPr>
      <w:rFonts w:ascii="Arial" w:hAnsi="Arial" w:cs="Arial"/>
      <w:sz w:val="24"/>
      <w:szCs w:val="24"/>
    </w:rPr>
  </w:style>
  <w:style w:type="paragraph" w:customStyle="1" w:styleId="ZnakZnakZnakZnakZnakZnakZnak1">
    <w:name w:val="Znak Znak Znak Znak Znak Znak Znak1"/>
    <w:basedOn w:val="Normalny"/>
    <w:uiPriority w:val="99"/>
    <w:rsid w:val="007A7528"/>
    <w:rPr>
      <w:rFonts w:ascii="Arial" w:hAnsi="Arial" w:cs="Arial"/>
      <w:sz w:val="24"/>
      <w:szCs w:val="24"/>
    </w:rPr>
  </w:style>
  <w:style w:type="paragraph" w:customStyle="1" w:styleId="ZnakZnak16ZnakZnakZnakZnakZnakZnak">
    <w:name w:val="Znak Znak16 Znak Znak Znak Znak Znak Znak"/>
    <w:basedOn w:val="Normalny"/>
    <w:uiPriority w:val="99"/>
    <w:rsid w:val="007A7528"/>
    <w:rPr>
      <w:rFonts w:ascii="Arial" w:hAnsi="Arial" w:cs="Arial"/>
      <w:sz w:val="24"/>
      <w:szCs w:val="24"/>
    </w:rPr>
  </w:style>
  <w:style w:type="paragraph" w:customStyle="1" w:styleId="NormalWeb1">
    <w:name w:val="Normal (Web)1"/>
    <w:uiPriority w:val="99"/>
    <w:rsid w:val="007A7528"/>
    <w:pPr>
      <w:widowControl w:val="0"/>
      <w:suppressAutoHyphens/>
    </w:pPr>
    <w:rPr>
      <w:rFonts w:ascii="Calibri" w:eastAsia="Calibri" w:hAnsi="Calibri" w:cs="font231"/>
      <w:kern w:val="1"/>
      <w:lang w:eastAsia="ar-SA"/>
    </w:rPr>
  </w:style>
  <w:style w:type="paragraph" w:customStyle="1" w:styleId="ListParagraph1">
    <w:name w:val="List Paragraph1"/>
    <w:uiPriority w:val="99"/>
    <w:rsid w:val="007A7528"/>
    <w:pPr>
      <w:widowControl w:val="0"/>
      <w:suppressAutoHyphens/>
      <w:ind w:left="720"/>
    </w:pPr>
    <w:rPr>
      <w:rFonts w:ascii="Calibri" w:eastAsia="Calibri" w:hAnsi="Calibri" w:cs="font231"/>
      <w:kern w:val="1"/>
      <w:lang w:eastAsia="ar-SA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uiPriority w:val="99"/>
    <w:rsid w:val="007A7528"/>
    <w:rPr>
      <w:rFonts w:ascii="Arial" w:hAnsi="Arial" w:cs="Arial"/>
      <w:sz w:val="24"/>
      <w:szCs w:val="24"/>
    </w:rPr>
  </w:style>
  <w:style w:type="character" w:styleId="Pogrubienie">
    <w:name w:val="Strong"/>
    <w:uiPriority w:val="99"/>
    <w:qFormat/>
    <w:rsid w:val="007A7528"/>
    <w:rPr>
      <w:rFonts w:cs="Times New Roman"/>
      <w:b/>
    </w:rPr>
  </w:style>
  <w:style w:type="paragraph" w:customStyle="1" w:styleId="ZnakZnakZnakZnakZnakZnakZnakZnakZnakZnakZnakZnakZnakZnakZnakZnak3">
    <w:name w:val="Znak Znak Znak Znak Znak Znak Znak Znak Znak Znak Znak Znak Znak Znak Znak Znak3"/>
    <w:basedOn w:val="Normalny"/>
    <w:rsid w:val="007A752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6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4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0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02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6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05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9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08CF-C82C-44B2-A27B-D4D2AE12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Milena Wysocka</cp:lastModifiedBy>
  <cp:revision>90</cp:revision>
  <cp:lastPrinted>2019-08-02T08:58:00Z</cp:lastPrinted>
  <dcterms:created xsi:type="dcterms:W3CDTF">2020-07-24T12:14:00Z</dcterms:created>
  <dcterms:modified xsi:type="dcterms:W3CDTF">2020-08-03T10:07:00Z</dcterms:modified>
</cp:coreProperties>
</file>